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B3" w:rsidRDefault="00CB20B3" w:rsidP="00CB20B3">
      <w:pPr>
        <w:rPr>
          <w:rFonts w:ascii="Arial" w:hAnsi="Arial" w:cs="Arial"/>
          <w:color w:val="000000"/>
          <w:lang w:val="en-US"/>
        </w:rPr>
      </w:pPr>
      <w:r>
        <w:rPr>
          <w:rFonts w:ascii="Arial" w:hAnsi="Arial" w:cs="Arial"/>
          <w:color w:val="000000"/>
          <w:lang w:val="en-US"/>
        </w:rPr>
        <w:t>MHRA Response to queries</w:t>
      </w:r>
      <w:r w:rsidR="006F0451">
        <w:rPr>
          <w:rFonts w:ascii="Arial" w:hAnsi="Arial" w:cs="Arial"/>
          <w:color w:val="000000"/>
          <w:lang w:val="en-US"/>
        </w:rPr>
        <w:t xml:space="preserve"> raised in </w:t>
      </w:r>
      <w:r w:rsidR="006F0451" w:rsidRPr="006F0451">
        <w:rPr>
          <w:rFonts w:ascii="Arial" w:hAnsi="Arial" w:cs="Arial"/>
          <w:color w:val="000000"/>
          <w:lang w:val="en-US"/>
        </w:rPr>
        <w:t>MHRA Public Consultation (MLX 377): Fees legislation for 2013</w:t>
      </w:r>
      <w:r>
        <w:rPr>
          <w:rFonts w:ascii="Arial" w:hAnsi="Arial" w:cs="Arial"/>
          <w:color w:val="000000"/>
          <w:lang w:val="en-US"/>
        </w:rPr>
        <w:t>:</w:t>
      </w:r>
    </w:p>
    <w:p w:rsidR="00CB20B3" w:rsidRDefault="00CB20B3" w:rsidP="00CB20B3">
      <w:pPr>
        <w:rPr>
          <w:rFonts w:ascii="Arial" w:hAnsi="Arial" w:cs="Arial"/>
          <w:color w:val="000000"/>
          <w:lang w:val="en-US"/>
        </w:rPr>
      </w:pPr>
    </w:p>
    <w:p w:rsidR="006F0451" w:rsidRDefault="006F0451" w:rsidP="00CB20B3">
      <w:pPr>
        <w:rPr>
          <w:rFonts w:ascii="Arial" w:hAnsi="Arial" w:cs="Arial"/>
          <w:color w:val="000000"/>
          <w:lang w:val="en-US"/>
        </w:rPr>
      </w:pPr>
      <w:bookmarkStart w:id="0" w:name="_GoBack"/>
      <w:bookmarkEnd w:id="0"/>
    </w:p>
    <w:p w:rsidR="00CB20B3" w:rsidRDefault="00CB20B3" w:rsidP="00CB20B3">
      <w:pPr>
        <w:rPr>
          <w:rFonts w:ascii="Arial" w:hAnsi="Arial" w:cs="Arial"/>
          <w:b/>
          <w:bCs/>
          <w:color w:val="000000"/>
          <w:sz w:val="24"/>
          <w:szCs w:val="24"/>
          <w:lang w:val="en-US"/>
        </w:rPr>
      </w:pPr>
      <w:r>
        <w:rPr>
          <w:rFonts w:ascii="Arial" w:hAnsi="Arial" w:cs="Arial"/>
          <w:b/>
          <w:bCs/>
          <w:color w:val="000000"/>
          <w:sz w:val="24"/>
          <w:szCs w:val="24"/>
          <w:lang w:val="en-US"/>
        </w:rPr>
        <w:t>Queries</w:t>
      </w:r>
    </w:p>
    <w:p w:rsidR="00CB20B3" w:rsidRDefault="00CB20B3" w:rsidP="00CB20B3">
      <w:pPr>
        <w:rPr>
          <w:rFonts w:ascii="Arial" w:hAnsi="Arial" w:cs="Arial"/>
          <w:color w:val="000000"/>
          <w:lang w:val="en-US"/>
        </w:rPr>
      </w:pPr>
    </w:p>
    <w:p w:rsidR="00CB20B3" w:rsidRDefault="00CB20B3" w:rsidP="00CB20B3">
      <w:pPr>
        <w:rPr>
          <w:rFonts w:ascii="Arial" w:hAnsi="Arial" w:cs="Arial"/>
          <w:color w:val="000000"/>
          <w:sz w:val="24"/>
          <w:szCs w:val="24"/>
          <w:lang w:val="en-US"/>
        </w:rPr>
      </w:pPr>
      <w:r>
        <w:rPr>
          <w:rFonts w:ascii="Arial" w:hAnsi="Arial" w:cs="Arial"/>
          <w:color w:val="000000"/>
          <w:sz w:val="24"/>
          <w:szCs w:val="24"/>
          <w:lang w:val="en-US"/>
        </w:rPr>
        <w:t>1.</w:t>
      </w:r>
      <w:r>
        <w:rPr>
          <w:rFonts w:ascii="Arial" w:hAnsi="Arial" w:cs="Arial"/>
          <w:color w:val="000000"/>
          <w:sz w:val="14"/>
          <w:szCs w:val="14"/>
          <w:lang w:val="en-US"/>
        </w:rPr>
        <w:t xml:space="preserve">      </w:t>
      </w:r>
      <w:r>
        <w:rPr>
          <w:rFonts w:ascii="Arial" w:hAnsi="Arial" w:cs="Arial"/>
          <w:color w:val="000000"/>
          <w:sz w:val="24"/>
          <w:szCs w:val="24"/>
          <w:lang w:val="en-US"/>
        </w:rPr>
        <w:t xml:space="preserve">Confirm that the fee is only applicable if it is a substantial amendment that requires submission to the MHRA </w:t>
      </w:r>
    </w:p>
    <w:p w:rsidR="00CB20B3" w:rsidRDefault="00CB20B3" w:rsidP="00CB20B3">
      <w:pPr>
        <w:rPr>
          <w:rFonts w:ascii="Arial" w:hAnsi="Arial" w:cs="Arial"/>
          <w:color w:val="0000FF"/>
          <w:sz w:val="20"/>
          <w:szCs w:val="20"/>
          <w:lang w:val="en-US"/>
        </w:rPr>
      </w:pPr>
    </w:p>
    <w:p w:rsidR="00CB20B3" w:rsidRDefault="00CB20B3" w:rsidP="00CB20B3">
      <w:pPr>
        <w:rPr>
          <w:rFonts w:ascii="Arial" w:hAnsi="Arial" w:cs="Arial"/>
          <w:color w:val="0000FF"/>
          <w:sz w:val="20"/>
          <w:szCs w:val="20"/>
        </w:rPr>
      </w:pPr>
      <w:r>
        <w:rPr>
          <w:rFonts w:ascii="Arial" w:hAnsi="Arial" w:cs="Arial"/>
          <w:color w:val="0000FF"/>
          <w:sz w:val="24"/>
          <w:szCs w:val="24"/>
          <w:lang w:val="en-US"/>
        </w:rPr>
        <w:t xml:space="preserve">These fees Regulations only apply to the MHRA. </w:t>
      </w:r>
    </w:p>
    <w:p w:rsidR="00CB20B3" w:rsidRDefault="00CB20B3" w:rsidP="00CB20B3">
      <w:pPr>
        <w:ind w:left="720"/>
        <w:rPr>
          <w:rFonts w:ascii="Arial" w:hAnsi="Arial" w:cs="Arial"/>
          <w:color w:val="0000FF"/>
          <w:sz w:val="20"/>
          <w:szCs w:val="20"/>
          <w:lang w:val="en-US"/>
        </w:rPr>
      </w:pPr>
    </w:p>
    <w:p w:rsidR="00CB20B3" w:rsidRDefault="00CB20B3" w:rsidP="00CB20B3">
      <w:pPr>
        <w:ind w:left="360" w:hanging="360"/>
        <w:rPr>
          <w:rFonts w:ascii="Arial" w:hAnsi="Arial" w:cs="Arial"/>
          <w:color w:val="000000"/>
          <w:sz w:val="24"/>
          <w:szCs w:val="24"/>
          <w:lang w:val="en-US"/>
        </w:rPr>
      </w:pPr>
      <w:r>
        <w:rPr>
          <w:rFonts w:ascii="Arial" w:hAnsi="Arial" w:cs="Arial"/>
          <w:color w:val="000000"/>
          <w:sz w:val="24"/>
          <w:szCs w:val="24"/>
          <w:lang w:val="en-US"/>
        </w:rPr>
        <w:t>2.</w:t>
      </w:r>
      <w:r>
        <w:rPr>
          <w:rFonts w:ascii="Arial" w:hAnsi="Arial" w:cs="Arial"/>
          <w:color w:val="000000"/>
          <w:sz w:val="14"/>
          <w:szCs w:val="14"/>
          <w:lang w:val="en-US"/>
        </w:rPr>
        <w:t xml:space="preserve">      </w:t>
      </w:r>
      <w:r>
        <w:rPr>
          <w:rFonts w:ascii="Arial" w:hAnsi="Arial" w:cs="Arial"/>
          <w:color w:val="000000"/>
          <w:sz w:val="24"/>
          <w:szCs w:val="24"/>
          <w:lang w:val="en-US"/>
        </w:rPr>
        <w:t xml:space="preserve">Clarify payments around amendments made as urgent safety measures </w:t>
      </w:r>
    </w:p>
    <w:p w:rsidR="00CB20B3" w:rsidRDefault="00CB20B3" w:rsidP="00CB20B3">
      <w:pPr>
        <w:rPr>
          <w:rFonts w:ascii="Arial" w:hAnsi="Arial" w:cs="Arial"/>
          <w:color w:val="0000FF"/>
          <w:sz w:val="20"/>
          <w:szCs w:val="20"/>
          <w:lang w:val="en-US"/>
        </w:rPr>
      </w:pPr>
    </w:p>
    <w:p w:rsidR="00CB20B3" w:rsidRDefault="00CB20B3" w:rsidP="00CB20B3">
      <w:pPr>
        <w:rPr>
          <w:rFonts w:ascii="Arial" w:hAnsi="Arial" w:cs="Arial"/>
          <w:color w:val="0000FF"/>
          <w:sz w:val="24"/>
          <w:szCs w:val="24"/>
          <w:lang w:val="en-US"/>
        </w:rPr>
      </w:pPr>
      <w:r>
        <w:rPr>
          <w:rFonts w:ascii="Arial" w:hAnsi="Arial" w:cs="Arial"/>
          <w:color w:val="0000FF"/>
          <w:sz w:val="24"/>
          <w:szCs w:val="24"/>
          <w:lang w:val="en-US"/>
        </w:rPr>
        <w:t xml:space="preserve">Amendments associated with Urgent Safety Measures still need to be assessed. These incur a cost to the Agency which must be recovered.   </w:t>
      </w:r>
    </w:p>
    <w:p w:rsidR="00CB20B3" w:rsidRDefault="00CB20B3" w:rsidP="00CB20B3">
      <w:pPr>
        <w:ind w:left="720"/>
        <w:rPr>
          <w:rFonts w:ascii="Arial" w:hAnsi="Arial" w:cs="Arial"/>
          <w:color w:val="0000FF"/>
          <w:sz w:val="20"/>
          <w:szCs w:val="20"/>
          <w:lang w:val="en-US"/>
        </w:rPr>
      </w:pPr>
    </w:p>
    <w:p w:rsidR="00CB20B3" w:rsidRDefault="00CB20B3" w:rsidP="00CB20B3">
      <w:pPr>
        <w:rPr>
          <w:rFonts w:ascii="Arial" w:hAnsi="Arial" w:cs="Arial"/>
          <w:color w:val="000000"/>
          <w:sz w:val="24"/>
          <w:szCs w:val="24"/>
          <w:lang w:val="en-US"/>
        </w:rPr>
      </w:pPr>
      <w:r>
        <w:rPr>
          <w:rFonts w:ascii="Arial" w:hAnsi="Arial" w:cs="Arial"/>
          <w:color w:val="000000"/>
          <w:sz w:val="24"/>
          <w:szCs w:val="24"/>
          <w:lang w:val="en-US"/>
        </w:rPr>
        <w:t>3.</w:t>
      </w:r>
      <w:r>
        <w:rPr>
          <w:rFonts w:ascii="Arial" w:hAnsi="Arial" w:cs="Arial"/>
          <w:color w:val="000000"/>
          <w:sz w:val="14"/>
          <w:szCs w:val="14"/>
          <w:lang w:val="en-US"/>
        </w:rPr>
        <w:t xml:space="preserve">      </w:t>
      </w:r>
      <w:r>
        <w:rPr>
          <w:rFonts w:ascii="Arial" w:hAnsi="Arial" w:cs="Arial"/>
          <w:color w:val="000000"/>
          <w:sz w:val="24"/>
          <w:szCs w:val="24"/>
          <w:lang w:val="en-US"/>
        </w:rPr>
        <w:t xml:space="preserve">Clarify how payments would be paid (i.e. whether fees would be paid at the time of submission (as currently with CTA submissions), or as an invoice sent out periodically per sponsor listing all fees due (as currently with annual fees). </w:t>
      </w:r>
    </w:p>
    <w:p w:rsidR="00CB20B3" w:rsidRDefault="00CB20B3" w:rsidP="00CB20B3">
      <w:pPr>
        <w:rPr>
          <w:rFonts w:ascii="Arial" w:hAnsi="Arial" w:cs="Arial"/>
          <w:color w:val="0000FF"/>
        </w:rPr>
      </w:pPr>
    </w:p>
    <w:p w:rsidR="00CB20B3" w:rsidRDefault="00CB20B3" w:rsidP="00CB20B3">
      <w:pPr>
        <w:rPr>
          <w:rFonts w:ascii="Arial" w:hAnsi="Arial" w:cs="Arial"/>
          <w:color w:val="0000FF"/>
          <w:sz w:val="24"/>
          <w:szCs w:val="24"/>
        </w:rPr>
      </w:pPr>
      <w:r>
        <w:rPr>
          <w:rFonts w:ascii="Arial" w:hAnsi="Arial" w:cs="Arial"/>
          <w:color w:val="0000FF"/>
          <w:sz w:val="24"/>
          <w:szCs w:val="24"/>
        </w:rPr>
        <w:t>Fees will need to be paid at the time of submission.</w:t>
      </w:r>
    </w:p>
    <w:p w:rsidR="00CB20B3" w:rsidRDefault="00CB20B3" w:rsidP="00CB20B3">
      <w:pPr>
        <w:ind w:left="720"/>
        <w:rPr>
          <w:rFonts w:ascii="Arial" w:hAnsi="Arial" w:cs="Arial"/>
          <w:color w:val="0000FF"/>
          <w:sz w:val="20"/>
          <w:szCs w:val="20"/>
          <w:lang w:val="en-US"/>
        </w:rPr>
      </w:pPr>
    </w:p>
    <w:p w:rsidR="00CB20B3" w:rsidRDefault="00CB20B3" w:rsidP="00CB20B3">
      <w:pPr>
        <w:rPr>
          <w:rFonts w:ascii="Arial" w:hAnsi="Arial" w:cs="Arial"/>
          <w:color w:val="000000"/>
          <w:sz w:val="24"/>
          <w:szCs w:val="24"/>
          <w:lang w:val="en-US"/>
        </w:rPr>
      </w:pPr>
      <w:r>
        <w:rPr>
          <w:rFonts w:ascii="Arial" w:hAnsi="Arial" w:cs="Arial"/>
          <w:color w:val="000000"/>
          <w:sz w:val="24"/>
          <w:szCs w:val="24"/>
          <w:lang w:val="en-US"/>
        </w:rPr>
        <w:t>4.</w:t>
      </w:r>
      <w:r>
        <w:rPr>
          <w:rFonts w:ascii="Arial" w:hAnsi="Arial" w:cs="Arial"/>
          <w:color w:val="000000"/>
          <w:sz w:val="14"/>
          <w:szCs w:val="14"/>
          <w:lang w:val="en-US"/>
        </w:rPr>
        <w:t xml:space="preserve">      </w:t>
      </w:r>
      <w:r>
        <w:rPr>
          <w:rFonts w:ascii="Arial" w:hAnsi="Arial" w:cs="Arial"/>
          <w:color w:val="000000"/>
          <w:sz w:val="24"/>
          <w:szCs w:val="24"/>
          <w:lang w:val="en-US"/>
        </w:rPr>
        <w:t xml:space="preserve">It would be helpful to confirm that this applies to all Type </w:t>
      </w:r>
      <w:proofErr w:type="gramStart"/>
      <w:r>
        <w:rPr>
          <w:rFonts w:ascii="Arial" w:hAnsi="Arial" w:cs="Arial"/>
          <w:color w:val="000000"/>
          <w:sz w:val="24"/>
          <w:szCs w:val="24"/>
          <w:lang w:val="en-US"/>
        </w:rPr>
        <w:t>A</w:t>
      </w:r>
      <w:proofErr w:type="gramEnd"/>
      <w:r>
        <w:rPr>
          <w:rFonts w:ascii="Arial" w:hAnsi="Arial" w:cs="Arial"/>
          <w:color w:val="000000"/>
          <w:sz w:val="24"/>
          <w:szCs w:val="24"/>
          <w:lang w:val="en-US"/>
        </w:rPr>
        <w:t xml:space="preserve"> trials accepted via the Clinical Trial Notification Scheme, as these may not be classed as ‘phase IV’. In addition the ‘notification fee’ is to be </w:t>
      </w:r>
      <w:proofErr w:type="gramStart"/>
      <w:r>
        <w:rPr>
          <w:rFonts w:ascii="Arial" w:hAnsi="Arial" w:cs="Arial"/>
          <w:color w:val="000000"/>
          <w:sz w:val="24"/>
          <w:szCs w:val="24"/>
          <w:lang w:val="en-US"/>
        </w:rPr>
        <w:t>removed,</w:t>
      </w:r>
      <w:proofErr w:type="gramEnd"/>
      <w:r>
        <w:rPr>
          <w:rFonts w:ascii="Arial" w:hAnsi="Arial" w:cs="Arial"/>
          <w:color w:val="000000"/>
          <w:sz w:val="24"/>
          <w:szCs w:val="24"/>
          <w:lang w:val="en-US"/>
        </w:rPr>
        <w:t xml:space="preserve"> however is the intention that fees per ‘substantial amendment’ would still apply? </w:t>
      </w:r>
    </w:p>
    <w:p w:rsidR="00CB20B3" w:rsidRDefault="00CB20B3" w:rsidP="00CB20B3">
      <w:pPr>
        <w:rPr>
          <w:rFonts w:ascii="Arial" w:hAnsi="Arial" w:cs="Arial"/>
          <w:color w:val="0000FF"/>
        </w:rPr>
      </w:pPr>
    </w:p>
    <w:p w:rsidR="00CB20B3" w:rsidRDefault="00CB20B3" w:rsidP="00CB20B3">
      <w:pPr>
        <w:rPr>
          <w:rFonts w:ascii="Arial" w:hAnsi="Arial" w:cs="Arial"/>
          <w:color w:val="0000FF"/>
        </w:rPr>
      </w:pPr>
      <w:r>
        <w:rPr>
          <w:rFonts w:ascii="Arial" w:hAnsi="Arial" w:cs="Arial"/>
          <w:color w:val="0000FF"/>
          <w:sz w:val="24"/>
          <w:szCs w:val="24"/>
        </w:rPr>
        <w:t xml:space="preserve">All trials accepted under the Notification scheme will not attract a fee. The reference to </w:t>
      </w:r>
      <w:proofErr w:type="gramStart"/>
      <w:r>
        <w:rPr>
          <w:rFonts w:ascii="Arial" w:hAnsi="Arial" w:cs="Arial"/>
          <w:color w:val="0000FF"/>
          <w:sz w:val="24"/>
          <w:szCs w:val="24"/>
        </w:rPr>
        <w:t>phase</w:t>
      </w:r>
      <w:proofErr w:type="gramEnd"/>
      <w:r>
        <w:rPr>
          <w:rFonts w:ascii="Arial" w:hAnsi="Arial" w:cs="Arial"/>
          <w:color w:val="0000FF"/>
          <w:sz w:val="24"/>
          <w:szCs w:val="24"/>
        </w:rPr>
        <w:t xml:space="preserve"> IV is as the fee type associated with marketed medicines, not the development phase.</w:t>
      </w:r>
    </w:p>
    <w:p w:rsidR="005B0D14" w:rsidRPr="002A237B" w:rsidRDefault="005B0D14" w:rsidP="002A237B"/>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B3"/>
    <w:rsid w:val="000000EC"/>
    <w:rsid w:val="00000874"/>
    <w:rsid w:val="00001ED8"/>
    <w:rsid w:val="0000236C"/>
    <w:rsid w:val="000026D6"/>
    <w:rsid w:val="00003CEC"/>
    <w:rsid w:val="000045AC"/>
    <w:rsid w:val="000048C1"/>
    <w:rsid w:val="0000640A"/>
    <w:rsid w:val="000072FF"/>
    <w:rsid w:val="000149D4"/>
    <w:rsid w:val="00015536"/>
    <w:rsid w:val="00015718"/>
    <w:rsid w:val="00015E37"/>
    <w:rsid w:val="000175AD"/>
    <w:rsid w:val="0002151D"/>
    <w:rsid w:val="00021F62"/>
    <w:rsid w:val="000234B4"/>
    <w:rsid w:val="00023756"/>
    <w:rsid w:val="0002760D"/>
    <w:rsid w:val="00031237"/>
    <w:rsid w:val="0003253D"/>
    <w:rsid w:val="00032B71"/>
    <w:rsid w:val="00032C7F"/>
    <w:rsid w:val="00033F1C"/>
    <w:rsid w:val="00034C6D"/>
    <w:rsid w:val="00034C90"/>
    <w:rsid w:val="00035307"/>
    <w:rsid w:val="00035AA2"/>
    <w:rsid w:val="000378E4"/>
    <w:rsid w:val="00041151"/>
    <w:rsid w:val="000415D0"/>
    <w:rsid w:val="00043366"/>
    <w:rsid w:val="00046143"/>
    <w:rsid w:val="00047CEF"/>
    <w:rsid w:val="00050B89"/>
    <w:rsid w:val="00050F3A"/>
    <w:rsid w:val="00051728"/>
    <w:rsid w:val="00054731"/>
    <w:rsid w:val="00054984"/>
    <w:rsid w:val="00056433"/>
    <w:rsid w:val="00056614"/>
    <w:rsid w:val="00060ADF"/>
    <w:rsid w:val="0006189B"/>
    <w:rsid w:val="00062330"/>
    <w:rsid w:val="000623A8"/>
    <w:rsid w:val="00064914"/>
    <w:rsid w:val="00064FF4"/>
    <w:rsid w:val="000675F8"/>
    <w:rsid w:val="00067B4F"/>
    <w:rsid w:val="00067D35"/>
    <w:rsid w:val="000708BA"/>
    <w:rsid w:val="00072D0A"/>
    <w:rsid w:val="00072D75"/>
    <w:rsid w:val="00073047"/>
    <w:rsid w:val="000731BD"/>
    <w:rsid w:val="00073C21"/>
    <w:rsid w:val="00074E2D"/>
    <w:rsid w:val="000754D4"/>
    <w:rsid w:val="0007597D"/>
    <w:rsid w:val="0007774E"/>
    <w:rsid w:val="00077AEE"/>
    <w:rsid w:val="00081A87"/>
    <w:rsid w:val="0008235F"/>
    <w:rsid w:val="00085FA3"/>
    <w:rsid w:val="000867CB"/>
    <w:rsid w:val="00086A61"/>
    <w:rsid w:val="00086D17"/>
    <w:rsid w:val="00086EA0"/>
    <w:rsid w:val="00090B80"/>
    <w:rsid w:val="00091445"/>
    <w:rsid w:val="0009144F"/>
    <w:rsid w:val="000924EB"/>
    <w:rsid w:val="00092D01"/>
    <w:rsid w:val="00094D34"/>
    <w:rsid w:val="00095446"/>
    <w:rsid w:val="00095C8D"/>
    <w:rsid w:val="00096499"/>
    <w:rsid w:val="0009708C"/>
    <w:rsid w:val="0009713E"/>
    <w:rsid w:val="00097F77"/>
    <w:rsid w:val="000A0076"/>
    <w:rsid w:val="000A0D4A"/>
    <w:rsid w:val="000A3422"/>
    <w:rsid w:val="000A395C"/>
    <w:rsid w:val="000A4D7D"/>
    <w:rsid w:val="000A7040"/>
    <w:rsid w:val="000A7300"/>
    <w:rsid w:val="000A77E5"/>
    <w:rsid w:val="000B08B7"/>
    <w:rsid w:val="000B25DE"/>
    <w:rsid w:val="000B2F0B"/>
    <w:rsid w:val="000B30C7"/>
    <w:rsid w:val="000B4C0E"/>
    <w:rsid w:val="000B51B6"/>
    <w:rsid w:val="000B5275"/>
    <w:rsid w:val="000B53E8"/>
    <w:rsid w:val="000B72AF"/>
    <w:rsid w:val="000B74C5"/>
    <w:rsid w:val="000B7729"/>
    <w:rsid w:val="000B7812"/>
    <w:rsid w:val="000B7EAA"/>
    <w:rsid w:val="000C0BA9"/>
    <w:rsid w:val="000C1184"/>
    <w:rsid w:val="000C1A77"/>
    <w:rsid w:val="000C1B88"/>
    <w:rsid w:val="000C2227"/>
    <w:rsid w:val="000C60DF"/>
    <w:rsid w:val="000C6DFA"/>
    <w:rsid w:val="000D17A6"/>
    <w:rsid w:val="000D3761"/>
    <w:rsid w:val="000D45B4"/>
    <w:rsid w:val="000D4E3C"/>
    <w:rsid w:val="000D50FE"/>
    <w:rsid w:val="000D7DCC"/>
    <w:rsid w:val="000E0D62"/>
    <w:rsid w:val="000E2198"/>
    <w:rsid w:val="000E3949"/>
    <w:rsid w:val="000E39BC"/>
    <w:rsid w:val="000E71E9"/>
    <w:rsid w:val="000E7487"/>
    <w:rsid w:val="000E7DD7"/>
    <w:rsid w:val="000E7FF9"/>
    <w:rsid w:val="000F04F6"/>
    <w:rsid w:val="000F07D5"/>
    <w:rsid w:val="000F0987"/>
    <w:rsid w:val="000F09C3"/>
    <w:rsid w:val="000F11E3"/>
    <w:rsid w:val="000F2B54"/>
    <w:rsid w:val="000F2EFF"/>
    <w:rsid w:val="000F39C0"/>
    <w:rsid w:val="000F490A"/>
    <w:rsid w:val="000F4ADB"/>
    <w:rsid w:val="000F5C28"/>
    <w:rsid w:val="000F60CD"/>
    <w:rsid w:val="000F6D7B"/>
    <w:rsid w:val="000F7235"/>
    <w:rsid w:val="00100415"/>
    <w:rsid w:val="001017BE"/>
    <w:rsid w:val="0010287B"/>
    <w:rsid w:val="00103849"/>
    <w:rsid w:val="00104661"/>
    <w:rsid w:val="00104FC9"/>
    <w:rsid w:val="00106F2A"/>
    <w:rsid w:val="0010778D"/>
    <w:rsid w:val="00107922"/>
    <w:rsid w:val="0011056C"/>
    <w:rsid w:val="00110885"/>
    <w:rsid w:val="0011300C"/>
    <w:rsid w:val="00114D4A"/>
    <w:rsid w:val="0011740E"/>
    <w:rsid w:val="00120318"/>
    <w:rsid w:val="0012104E"/>
    <w:rsid w:val="00121137"/>
    <w:rsid w:val="00121500"/>
    <w:rsid w:val="00121CC7"/>
    <w:rsid w:val="0012289D"/>
    <w:rsid w:val="00123547"/>
    <w:rsid w:val="001255C2"/>
    <w:rsid w:val="00126AB3"/>
    <w:rsid w:val="0013125F"/>
    <w:rsid w:val="00132505"/>
    <w:rsid w:val="00133C20"/>
    <w:rsid w:val="0013446A"/>
    <w:rsid w:val="00136D9E"/>
    <w:rsid w:val="001378F2"/>
    <w:rsid w:val="0014111A"/>
    <w:rsid w:val="001425B1"/>
    <w:rsid w:val="00144722"/>
    <w:rsid w:val="0014656E"/>
    <w:rsid w:val="001503C8"/>
    <w:rsid w:val="00151079"/>
    <w:rsid w:val="00151D17"/>
    <w:rsid w:val="00152673"/>
    <w:rsid w:val="001528FD"/>
    <w:rsid w:val="0015291A"/>
    <w:rsid w:val="0015502C"/>
    <w:rsid w:val="00155ABE"/>
    <w:rsid w:val="00156AB2"/>
    <w:rsid w:val="001574A5"/>
    <w:rsid w:val="00160D60"/>
    <w:rsid w:val="00161A4B"/>
    <w:rsid w:val="00162783"/>
    <w:rsid w:val="0016305B"/>
    <w:rsid w:val="001631A0"/>
    <w:rsid w:val="001638CA"/>
    <w:rsid w:val="00166346"/>
    <w:rsid w:val="00166F6C"/>
    <w:rsid w:val="001673BB"/>
    <w:rsid w:val="0016778A"/>
    <w:rsid w:val="001704FA"/>
    <w:rsid w:val="001719E5"/>
    <w:rsid w:val="00172067"/>
    <w:rsid w:val="00172779"/>
    <w:rsid w:val="00172B20"/>
    <w:rsid w:val="00172D94"/>
    <w:rsid w:val="001765DC"/>
    <w:rsid w:val="0018077D"/>
    <w:rsid w:val="0018168D"/>
    <w:rsid w:val="00183632"/>
    <w:rsid w:val="001842FF"/>
    <w:rsid w:val="00185FC1"/>
    <w:rsid w:val="00187230"/>
    <w:rsid w:val="00192ADE"/>
    <w:rsid w:val="001934F2"/>
    <w:rsid w:val="001937E8"/>
    <w:rsid w:val="00193CB5"/>
    <w:rsid w:val="00194D35"/>
    <w:rsid w:val="00195D1F"/>
    <w:rsid w:val="001968F7"/>
    <w:rsid w:val="001A00B5"/>
    <w:rsid w:val="001A0ED0"/>
    <w:rsid w:val="001A1629"/>
    <w:rsid w:val="001A2FEB"/>
    <w:rsid w:val="001A3C73"/>
    <w:rsid w:val="001A4E81"/>
    <w:rsid w:val="001A6D6F"/>
    <w:rsid w:val="001A7843"/>
    <w:rsid w:val="001B1E0D"/>
    <w:rsid w:val="001B3196"/>
    <w:rsid w:val="001B3907"/>
    <w:rsid w:val="001B3BB2"/>
    <w:rsid w:val="001B52E8"/>
    <w:rsid w:val="001B6682"/>
    <w:rsid w:val="001B68E1"/>
    <w:rsid w:val="001B6A45"/>
    <w:rsid w:val="001B6F4B"/>
    <w:rsid w:val="001B725E"/>
    <w:rsid w:val="001B7389"/>
    <w:rsid w:val="001B7A04"/>
    <w:rsid w:val="001B7DE8"/>
    <w:rsid w:val="001C0769"/>
    <w:rsid w:val="001C0A12"/>
    <w:rsid w:val="001C1CAD"/>
    <w:rsid w:val="001C2792"/>
    <w:rsid w:val="001C2F45"/>
    <w:rsid w:val="001C3A29"/>
    <w:rsid w:val="001C44FA"/>
    <w:rsid w:val="001C4797"/>
    <w:rsid w:val="001C49D1"/>
    <w:rsid w:val="001C4BE3"/>
    <w:rsid w:val="001C4EE4"/>
    <w:rsid w:val="001C6C79"/>
    <w:rsid w:val="001C6E05"/>
    <w:rsid w:val="001C6F3E"/>
    <w:rsid w:val="001C73F9"/>
    <w:rsid w:val="001D17AB"/>
    <w:rsid w:val="001D1B33"/>
    <w:rsid w:val="001D2307"/>
    <w:rsid w:val="001D58DC"/>
    <w:rsid w:val="001D5BB1"/>
    <w:rsid w:val="001D5EDE"/>
    <w:rsid w:val="001D6373"/>
    <w:rsid w:val="001E0284"/>
    <w:rsid w:val="001E0973"/>
    <w:rsid w:val="001E0CC8"/>
    <w:rsid w:val="001E24FB"/>
    <w:rsid w:val="001E3E47"/>
    <w:rsid w:val="001E4E17"/>
    <w:rsid w:val="001E5321"/>
    <w:rsid w:val="001E638B"/>
    <w:rsid w:val="001E63AA"/>
    <w:rsid w:val="001E666F"/>
    <w:rsid w:val="001E6B19"/>
    <w:rsid w:val="001E7671"/>
    <w:rsid w:val="001F0120"/>
    <w:rsid w:val="001F0A76"/>
    <w:rsid w:val="001F1159"/>
    <w:rsid w:val="001F2808"/>
    <w:rsid w:val="001F4E26"/>
    <w:rsid w:val="001F6188"/>
    <w:rsid w:val="001F625B"/>
    <w:rsid w:val="001F6735"/>
    <w:rsid w:val="001F6897"/>
    <w:rsid w:val="001F798E"/>
    <w:rsid w:val="001F7F3D"/>
    <w:rsid w:val="0020209A"/>
    <w:rsid w:val="0020469B"/>
    <w:rsid w:val="00205B2E"/>
    <w:rsid w:val="00206051"/>
    <w:rsid w:val="002067E3"/>
    <w:rsid w:val="00207BDE"/>
    <w:rsid w:val="0021049E"/>
    <w:rsid w:val="002107AD"/>
    <w:rsid w:val="00210CE1"/>
    <w:rsid w:val="00214211"/>
    <w:rsid w:val="00215B23"/>
    <w:rsid w:val="00220B23"/>
    <w:rsid w:val="0022105E"/>
    <w:rsid w:val="00221328"/>
    <w:rsid w:val="0022179F"/>
    <w:rsid w:val="00221D68"/>
    <w:rsid w:val="00223423"/>
    <w:rsid w:val="002235EA"/>
    <w:rsid w:val="0022590A"/>
    <w:rsid w:val="00226053"/>
    <w:rsid w:val="00227C43"/>
    <w:rsid w:val="00227C56"/>
    <w:rsid w:val="002346FC"/>
    <w:rsid w:val="0024089F"/>
    <w:rsid w:val="0024137D"/>
    <w:rsid w:val="00241479"/>
    <w:rsid w:val="0024153B"/>
    <w:rsid w:val="002415B0"/>
    <w:rsid w:val="002439EA"/>
    <w:rsid w:val="0024486A"/>
    <w:rsid w:val="00250EE9"/>
    <w:rsid w:val="00251446"/>
    <w:rsid w:val="00251807"/>
    <w:rsid w:val="002558EE"/>
    <w:rsid w:val="0025627F"/>
    <w:rsid w:val="00256D18"/>
    <w:rsid w:val="00257070"/>
    <w:rsid w:val="002614B0"/>
    <w:rsid w:val="0026168B"/>
    <w:rsid w:val="00262BDB"/>
    <w:rsid w:val="00263D34"/>
    <w:rsid w:val="00263F17"/>
    <w:rsid w:val="00264FDD"/>
    <w:rsid w:val="00265559"/>
    <w:rsid w:val="00266779"/>
    <w:rsid w:val="00267322"/>
    <w:rsid w:val="0027033D"/>
    <w:rsid w:val="00271542"/>
    <w:rsid w:val="002725EF"/>
    <w:rsid w:val="00272F78"/>
    <w:rsid w:val="00273123"/>
    <w:rsid w:val="00273883"/>
    <w:rsid w:val="00274389"/>
    <w:rsid w:val="0027494D"/>
    <w:rsid w:val="002751DD"/>
    <w:rsid w:val="00276E89"/>
    <w:rsid w:val="00281DFC"/>
    <w:rsid w:val="00281E5A"/>
    <w:rsid w:val="00284E3F"/>
    <w:rsid w:val="00284F88"/>
    <w:rsid w:val="00285C77"/>
    <w:rsid w:val="002876A8"/>
    <w:rsid w:val="00287DB7"/>
    <w:rsid w:val="00287DC6"/>
    <w:rsid w:val="002902BA"/>
    <w:rsid w:val="00292D4A"/>
    <w:rsid w:val="00292EBC"/>
    <w:rsid w:val="00294D2F"/>
    <w:rsid w:val="00294EF9"/>
    <w:rsid w:val="00295064"/>
    <w:rsid w:val="002951E1"/>
    <w:rsid w:val="00296111"/>
    <w:rsid w:val="0029627F"/>
    <w:rsid w:val="00296DCB"/>
    <w:rsid w:val="002A13CF"/>
    <w:rsid w:val="002A1F7D"/>
    <w:rsid w:val="002A2183"/>
    <w:rsid w:val="002A237B"/>
    <w:rsid w:val="002A26D9"/>
    <w:rsid w:val="002A279E"/>
    <w:rsid w:val="002A2865"/>
    <w:rsid w:val="002A36C2"/>
    <w:rsid w:val="002A3DF0"/>
    <w:rsid w:val="002A48E5"/>
    <w:rsid w:val="002A4ADB"/>
    <w:rsid w:val="002A69C6"/>
    <w:rsid w:val="002A76C5"/>
    <w:rsid w:val="002A7C0B"/>
    <w:rsid w:val="002B09F7"/>
    <w:rsid w:val="002B10F9"/>
    <w:rsid w:val="002B33F8"/>
    <w:rsid w:val="002B3886"/>
    <w:rsid w:val="002B49C5"/>
    <w:rsid w:val="002B4D93"/>
    <w:rsid w:val="002B5524"/>
    <w:rsid w:val="002B57D0"/>
    <w:rsid w:val="002B6391"/>
    <w:rsid w:val="002B7464"/>
    <w:rsid w:val="002B74B9"/>
    <w:rsid w:val="002C073D"/>
    <w:rsid w:val="002C112C"/>
    <w:rsid w:val="002C13AB"/>
    <w:rsid w:val="002C33C8"/>
    <w:rsid w:val="002C49FD"/>
    <w:rsid w:val="002C6132"/>
    <w:rsid w:val="002C6200"/>
    <w:rsid w:val="002C75C4"/>
    <w:rsid w:val="002C7F08"/>
    <w:rsid w:val="002D0996"/>
    <w:rsid w:val="002D1035"/>
    <w:rsid w:val="002D1E41"/>
    <w:rsid w:val="002D2B42"/>
    <w:rsid w:val="002D395B"/>
    <w:rsid w:val="002D3F4B"/>
    <w:rsid w:val="002D4052"/>
    <w:rsid w:val="002D7F56"/>
    <w:rsid w:val="002E2E59"/>
    <w:rsid w:val="002E3403"/>
    <w:rsid w:val="002E5092"/>
    <w:rsid w:val="002E5EAE"/>
    <w:rsid w:val="002E71AB"/>
    <w:rsid w:val="002E74EE"/>
    <w:rsid w:val="002F1533"/>
    <w:rsid w:val="002F2FF2"/>
    <w:rsid w:val="002F389F"/>
    <w:rsid w:val="002F395B"/>
    <w:rsid w:val="002F3E39"/>
    <w:rsid w:val="002F4B24"/>
    <w:rsid w:val="002F5424"/>
    <w:rsid w:val="002F6A9F"/>
    <w:rsid w:val="002F6FF4"/>
    <w:rsid w:val="002F7A09"/>
    <w:rsid w:val="002F7D5B"/>
    <w:rsid w:val="00300884"/>
    <w:rsid w:val="00300BC3"/>
    <w:rsid w:val="00302696"/>
    <w:rsid w:val="00302A03"/>
    <w:rsid w:val="00302FE9"/>
    <w:rsid w:val="00303150"/>
    <w:rsid w:val="00303635"/>
    <w:rsid w:val="00304589"/>
    <w:rsid w:val="00306622"/>
    <w:rsid w:val="003079AA"/>
    <w:rsid w:val="00310033"/>
    <w:rsid w:val="00311F6E"/>
    <w:rsid w:val="003132C6"/>
    <w:rsid w:val="00314A0A"/>
    <w:rsid w:val="00314A39"/>
    <w:rsid w:val="003154F0"/>
    <w:rsid w:val="00316AD6"/>
    <w:rsid w:val="00316BDC"/>
    <w:rsid w:val="00317F10"/>
    <w:rsid w:val="00321306"/>
    <w:rsid w:val="00322C47"/>
    <w:rsid w:val="00322FA3"/>
    <w:rsid w:val="003238E8"/>
    <w:rsid w:val="0032392B"/>
    <w:rsid w:val="00323B15"/>
    <w:rsid w:val="00324685"/>
    <w:rsid w:val="00325593"/>
    <w:rsid w:val="00327616"/>
    <w:rsid w:val="00330467"/>
    <w:rsid w:val="00331D7F"/>
    <w:rsid w:val="0033278E"/>
    <w:rsid w:val="00334FA2"/>
    <w:rsid w:val="00335695"/>
    <w:rsid w:val="00336377"/>
    <w:rsid w:val="003400F1"/>
    <w:rsid w:val="00340E54"/>
    <w:rsid w:val="0034247C"/>
    <w:rsid w:val="00345235"/>
    <w:rsid w:val="003455F5"/>
    <w:rsid w:val="00347ED3"/>
    <w:rsid w:val="00350694"/>
    <w:rsid w:val="00351E40"/>
    <w:rsid w:val="0035253C"/>
    <w:rsid w:val="00352F81"/>
    <w:rsid w:val="00353B67"/>
    <w:rsid w:val="0035438E"/>
    <w:rsid w:val="00354955"/>
    <w:rsid w:val="00355E0F"/>
    <w:rsid w:val="003565D2"/>
    <w:rsid w:val="00357C4C"/>
    <w:rsid w:val="00357C70"/>
    <w:rsid w:val="00364D1D"/>
    <w:rsid w:val="00365101"/>
    <w:rsid w:val="003651FF"/>
    <w:rsid w:val="003656B6"/>
    <w:rsid w:val="00365705"/>
    <w:rsid w:val="003659CC"/>
    <w:rsid w:val="00366D26"/>
    <w:rsid w:val="003715BD"/>
    <w:rsid w:val="003719A8"/>
    <w:rsid w:val="003732B1"/>
    <w:rsid w:val="00373668"/>
    <w:rsid w:val="00373AE9"/>
    <w:rsid w:val="00374821"/>
    <w:rsid w:val="00374D51"/>
    <w:rsid w:val="003753B7"/>
    <w:rsid w:val="00375EF0"/>
    <w:rsid w:val="00376161"/>
    <w:rsid w:val="0038187B"/>
    <w:rsid w:val="003834D3"/>
    <w:rsid w:val="00383A01"/>
    <w:rsid w:val="00384B74"/>
    <w:rsid w:val="00384D58"/>
    <w:rsid w:val="0038566D"/>
    <w:rsid w:val="00386FE5"/>
    <w:rsid w:val="00387E1A"/>
    <w:rsid w:val="003903F8"/>
    <w:rsid w:val="00390C1A"/>
    <w:rsid w:val="00391DE3"/>
    <w:rsid w:val="0039215D"/>
    <w:rsid w:val="003922FF"/>
    <w:rsid w:val="00393821"/>
    <w:rsid w:val="00393963"/>
    <w:rsid w:val="003941D5"/>
    <w:rsid w:val="003941EE"/>
    <w:rsid w:val="00394F6F"/>
    <w:rsid w:val="00395689"/>
    <w:rsid w:val="00395B3B"/>
    <w:rsid w:val="003963FC"/>
    <w:rsid w:val="00396409"/>
    <w:rsid w:val="00396C62"/>
    <w:rsid w:val="00396C94"/>
    <w:rsid w:val="0039709A"/>
    <w:rsid w:val="00397616"/>
    <w:rsid w:val="003A0490"/>
    <w:rsid w:val="003A3372"/>
    <w:rsid w:val="003A44D9"/>
    <w:rsid w:val="003A46B3"/>
    <w:rsid w:val="003A4CD9"/>
    <w:rsid w:val="003A4D39"/>
    <w:rsid w:val="003B05FB"/>
    <w:rsid w:val="003B0B47"/>
    <w:rsid w:val="003B1B3F"/>
    <w:rsid w:val="003B1CF3"/>
    <w:rsid w:val="003B3DDE"/>
    <w:rsid w:val="003B3EAB"/>
    <w:rsid w:val="003B4414"/>
    <w:rsid w:val="003B50D5"/>
    <w:rsid w:val="003B5C68"/>
    <w:rsid w:val="003B5E5F"/>
    <w:rsid w:val="003B72A0"/>
    <w:rsid w:val="003B7E9D"/>
    <w:rsid w:val="003C14E2"/>
    <w:rsid w:val="003C1E72"/>
    <w:rsid w:val="003C2DCC"/>
    <w:rsid w:val="003C362B"/>
    <w:rsid w:val="003C3D87"/>
    <w:rsid w:val="003C49B7"/>
    <w:rsid w:val="003C55DC"/>
    <w:rsid w:val="003C5E52"/>
    <w:rsid w:val="003C6207"/>
    <w:rsid w:val="003C67E7"/>
    <w:rsid w:val="003C6AC0"/>
    <w:rsid w:val="003C7CA6"/>
    <w:rsid w:val="003D103A"/>
    <w:rsid w:val="003D1774"/>
    <w:rsid w:val="003D297B"/>
    <w:rsid w:val="003D2C32"/>
    <w:rsid w:val="003D4C28"/>
    <w:rsid w:val="003D79E6"/>
    <w:rsid w:val="003E1099"/>
    <w:rsid w:val="003E1A65"/>
    <w:rsid w:val="003E28D0"/>
    <w:rsid w:val="003E2F9E"/>
    <w:rsid w:val="003E3553"/>
    <w:rsid w:val="003E35A7"/>
    <w:rsid w:val="003E3A47"/>
    <w:rsid w:val="003E4C97"/>
    <w:rsid w:val="003E4E69"/>
    <w:rsid w:val="003E5224"/>
    <w:rsid w:val="003E6711"/>
    <w:rsid w:val="003E7DC0"/>
    <w:rsid w:val="003E7F77"/>
    <w:rsid w:val="003F11F2"/>
    <w:rsid w:val="003F25B3"/>
    <w:rsid w:val="003F2B47"/>
    <w:rsid w:val="003F3A5F"/>
    <w:rsid w:val="003F3F97"/>
    <w:rsid w:val="003F40CE"/>
    <w:rsid w:val="003F4AB9"/>
    <w:rsid w:val="003F5BD0"/>
    <w:rsid w:val="003F68F6"/>
    <w:rsid w:val="003F6934"/>
    <w:rsid w:val="0040006A"/>
    <w:rsid w:val="004028E8"/>
    <w:rsid w:val="00402BA4"/>
    <w:rsid w:val="004039F8"/>
    <w:rsid w:val="0040498A"/>
    <w:rsid w:val="00404B7B"/>
    <w:rsid w:val="00405281"/>
    <w:rsid w:val="00410D4C"/>
    <w:rsid w:val="004113D4"/>
    <w:rsid w:val="00411708"/>
    <w:rsid w:val="00411B55"/>
    <w:rsid w:val="00411E0B"/>
    <w:rsid w:val="0041429E"/>
    <w:rsid w:val="00414353"/>
    <w:rsid w:val="00414B0F"/>
    <w:rsid w:val="00414E87"/>
    <w:rsid w:val="00416AA0"/>
    <w:rsid w:val="0041757E"/>
    <w:rsid w:val="00417643"/>
    <w:rsid w:val="0042494D"/>
    <w:rsid w:val="00426396"/>
    <w:rsid w:val="00426462"/>
    <w:rsid w:val="00427E0D"/>
    <w:rsid w:val="00430494"/>
    <w:rsid w:val="004306DB"/>
    <w:rsid w:val="00431FE1"/>
    <w:rsid w:val="0043564D"/>
    <w:rsid w:val="00435C5B"/>
    <w:rsid w:val="00437376"/>
    <w:rsid w:val="004406A5"/>
    <w:rsid w:val="004415AD"/>
    <w:rsid w:val="00441966"/>
    <w:rsid w:val="004419B5"/>
    <w:rsid w:val="00442066"/>
    <w:rsid w:val="00442414"/>
    <w:rsid w:val="0044398F"/>
    <w:rsid w:val="00443A5B"/>
    <w:rsid w:val="00444D19"/>
    <w:rsid w:val="0044502B"/>
    <w:rsid w:val="00446310"/>
    <w:rsid w:val="004464E9"/>
    <w:rsid w:val="00447212"/>
    <w:rsid w:val="00447E46"/>
    <w:rsid w:val="00450020"/>
    <w:rsid w:val="0045046C"/>
    <w:rsid w:val="00450CC4"/>
    <w:rsid w:val="00451874"/>
    <w:rsid w:val="00455514"/>
    <w:rsid w:val="00455F6E"/>
    <w:rsid w:val="00456B11"/>
    <w:rsid w:val="0045710E"/>
    <w:rsid w:val="00461712"/>
    <w:rsid w:val="004619FE"/>
    <w:rsid w:val="00462881"/>
    <w:rsid w:val="00462DC9"/>
    <w:rsid w:val="00462FC5"/>
    <w:rsid w:val="00464A34"/>
    <w:rsid w:val="00467061"/>
    <w:rsid w:val="00467D6B"/>
    <w:rsid w:val="00467F6C"/>
    <w:rsid w:val="0047046C"/>
    <w:rsid w:val="00472387"/>
    <w:rsid w:val="004735E9"/>
    <w:rsid w:val="00473AFB"/>
    <w:rsid w:val="00474587"/>
    <w:rsid w:val="00475A79"/>
    <w:rsid w:val="0047658A"/>
    <w:rsid w:val="0047701C"/>
    <w:rsid w:val="00481890"/>
    <w:rsid w:val="00482048"/>
    <w:rsid w:val="0048708A"/>
    <w:rsid w:val="004870E8"/>
    <w:rsid w:val="0049109D"/>
    <w:rsid w:val="0049272C"/>
    <w:rsid w:val="0049405D"/>
    <w:rsid w:val="00495302"/>
    <w:rsid w:val="00495385"/>
    <w:rsid w:val="00495B9E"/>
    <w:rsid w:val="004A05D7"/>
    <w:rsid w:val="004A0F2F"/>
    <w:rsid w:val="004A22F9"/>
    <w:rsid w:val="004A2482"/>
    <w:rsid w:val="004A2999"/>
    <w:rsid w:val="004A3BF4"/>
    <w:rsid w:val="004A6DF4"/>
    <w:rsid w:val="004A7259"/>
    <w:rsid w:val="004A7C36"/>
    <w:rsid w:val="004B01B8"/>
    <w:rsid w:val="004B046E"/>
    <w:rsid w:val="004B09D7"/>
    <w:rsid w:val="004B1502"/>
    <w:rsid w:val="004B15CF"/>
    <w:rsid w:val="004B1A94"/>
    <w:rsid w:val="004B2852"/>
    <w:rsid w:val="004B2A39"/>
    <w:rsid w:val="004B2C51"/>
    <w:rsid w:val="004B552F"/>
    <w:rsid w:val="004B737D"/>
    <w:rsid w:val="004B7797"/>
    <w:rsid w:val="004C260B"/>
    <w:rsid w:val="004C56A3"/>
    <w:rsid w:val="004C6D7C"/>
    <w:rsid w:val="004D0944"/>
    <w:rsid w:val="004D3F3E"/>
    <w:rsid w:val="004D50EE"/>
    <w:rsid w:val="004D5900"/>
    <w:rsid w:val="004D6ACF"/>
    <w:rsid w:val="004D6FE8"/>
    <w:rsid w:val="004D7EB9"/>
    <w:rsid w:val="004E16C5"/>
    <w:rsid w:val="004E2190"/>
    <w:rsid w:val="004E2341"/>
    <w:rsid w:val="004E31CC"/>
    <w:rsid w:val="004E32B7"/>
    <w:rsid w:val="004E3600"/>
    <w:rsid w:val="004E55A6"/>
    <w:rsid w:val="004E5DD2"/>
    <w:rsid w:val="004E6BF9"/>
    <w:rsid w:val="004E6EB3"/>
    <w:rsid w:val="004E7371"/>
    <w:rsid w:val="004F04AB"/>
    <w:rsid w:val="004F0D77"/>
    <w:rsid w:val="004F1576"/>
    <w:rsid w:val="004F1CBF"/>
    <w:rsid w:val="004F2379"/>
    <w:rsid w:val="004F3C27"/>
    <w:rsid w:val="004F4677"/>
    <w:rsid w:val="004F4763"/>
    <w:rsid w:val="004F5310"/>
    <w:rsid w:val="004F5C01"/>
    <w:rsid w:val="004F605F"/>
    <w:rsid w:val="004F7754"/>
    <w:rsid w:val="004F7812"/>
    <w:rsid w:val="004F794C"/>
    <w:rsid w:val="005000C9"/>
    <w:rsid w:val="005000FD"/>
    <w:rsid w:val="00500AF7"/>
    <w:rsid w:val="00502570"/>
    <w:rsid w:val="00503134"/>
    <w:rsid w:val="00503705"/>
    <w:rsid w:val="00503BF7"/>
    <w:rsid w:val="0050467B"/>
    <w:rsid w:val="005055EF"/>
    <w:rsid w:val="00506E18"/>
    <w:rsid w:val="005073DB"/>
    <w:rsid w:val="005078E5"/>
    <w:rsid w:val="00507F90"/>
    <w:rsid w:val="005112FF"/>
    <w:rsid w:val="00513D06"/>
    <w:rsid w:val="00513D5A"/>
    <w:rsid w:val="00513DA0"/>
    <w:rsid w:val="0051520B"/>
    <w:rsid w:val="0051529F"/>
    <w:rsid w:val="005207C8"/>
    <w:rsid w:val="00521FE6"/>
    <w:rsid w:val="00522369"/>
    <w:rsid w:val="005236CC"/>
    <w:rsid w:val="00524732"/>
    <w:rsid w:val="00525F6B"/>
    <w:rsid w:val="005271CC"/>
    <w:rsid w:val="005271D2"/>
    <w:rsid w:val="00530906"/>
    <w:rsid w:val="005315BE"/>
    <w:rsid w:val="00533673"/>
    <w:rsid w:val="00533E1A"/>
    <w:rsid w:val="005349C7"/>
    <w:rsid w:val="00534DFF"/>
    <w:rsid w:val="0053644E"/>
    <w:rsid w:val="00536A9F"/>
    <w:rsid w:val="00536C7B"/>
    <w:rsid w:val="00537C69"/>
    <w:rsid w:val="005405D6"/>
    <w:rsid w:val="005417DE"/>
    <w:rsid w:val="00542D01"/>
    <w:rsid w:val="00542E2A"/>
    <w:rsid w:val="00542E8F"/>
    <w:rsid w:val="0054411F"/>
    <w:rsid w:val="0054459B"/>
    <w:rsid w:val="00544E29"/>
    <w:rsid w:val="00545638"/>
    <w:rsid w:val="00545A3C"/>
    <w:rsid w:val="00545B58"/>
    <w:rsid w:val="00545F5A"/>
    <w:rsid w:val="00546C86"/>
    <w:rsid w:val="00546ED8"/>
    <w:rsid w:val="00547315"/>
    <w:rsid w:val="00550FC5"/>
    <w:rsid w:val="0055262C"/>
    <w:rsid w:val="00552D55"/>
    <w:rsid w:val="0055333D"/>
    <w:rsid w:val="00553CA0"/>
    <w:rsid w:val="00554F91"/>
    <w:rsid w:val="00555496"/>
    <w:rsid w:val="0055782D"/>
    <w:rsid w:val="00560438"/>
    <w:rsid w:val="00560760"/>
    <w:rsid w:val="00560C03"/>
    <w:rsid w:val="00561287"/>
    <w:rsid w:val="00561306"/>
    <w:rsid w:val="00561A99"/>
    <w:rsid w:val="0056264E"/>
    <w:rsid w:val="00564E6D"/>
    <w:rsid w:val="00565331"/>
    <w:rsid w:val="00565B90"/>
    <w:rsid w:val="0056710A"/>
    <w:rsid w:val="005708C5"/>
    <w:rsid w:val="00571312"/>
    <w:rsid w:val="00571FEA"/>
    <w:rsid w:val="0057531F"/>
    <w:rsid w:val="00575CBF"/>
    <w:rsid w:val="0057775F"/>
    <w:rsid w:val="0058075A"/>
    <w:rsid w:val="00581225"/>
    <w:rsid w:val="00584B5F"/>
    <w:rsid w:val="00585474"/>
    <w:rsid w:val="005870EE"/>
    <w:rsid w:val="005871AF"/>
    <w:rsid w:val="00590AA9"/>
    <w:rsid w:val="005912E9"/>
    <w:rsid w:val="00592A2C"/>
    <w:rsid w:val="00592C74"/>
    <w:rsid w:val="00593CB1"/>
    <w:rsid w:val="0059457D"/>
    <w:rsid w:val="00596910"/>
    <w:rsid w:val="005A1E4E"/>
    <w:rsid w:val="005A32B6"/>
    <w:rsid w:val="005A523D"/>
    <w:rsid w:val="005A58FC"/>
    <w:rsid w:val="005A6C1A"/>
    <w:rsid w:val="005A72B3"/>
    <w:rsid w:val="005A768E"/>
    <w:rsid w:val="005A7C39"/>
    <w:rsid w:val="005B02F6"/>
    <w:rsid w:val="005B0320"/>
    <w:rsid w:val="005B0588"/>
    <w:rsid w:val="005B0678"/>
    <w:rsid w:val="005B0D14"/>
    <w:rsid w:val="005B12A4"/>
    <w:rsid w:val="005B1E76"/>
    <w:rsid w:val="005B1FD5"/>
    <w:rsid w:val="005B28DE"/>
    <w:rsid w:val="005B2C84"/>
    <w:rsid w:val="005B5DE6"/>
    <w:rsid w:val="005B6084"/>
    <w:rsid w:val="005B62B6"/>
    <w:rsid w:val="005B76B5"/>
    <w:rsid w:val="005B78A6"/>
    <w:rsid w:val="005B7F34"/>
    <w:rsid w:val="005C02D0"/>
    <w:rsid w:val="005C2F61"/>
    <w:rsid w:val="005C313C"/>
    <w:rsid w:val="005C3301"/>
    <w:rsid w:val="005C4589"/>
    <w:rsid w:val="005C483B"/>
    <w:rsid w:val="005C56A4"/>
    <w:rsid w:val="005C5910"/>
    <w:rsid w:val="005C705A"/>
    <w:rsid w:val="005D0026"/>
    <w:rsid w:val="005D248B"/>
    <w:rsid w:val="005D2835"/>
    <w:rsid w:val="005D3302"/>
    <w:rsid w:val="005D4B84"/>
    <w:rsid w:val="005D4D84"/>
    <w:rsid w:val="005D5BAA"/>
    <w:rsid w:val="005D7F13"/>
    <w:rsid w:val="005E10A4"/>
    <w:rsid w:val="005E1BE2"/>
    <w:rsid w:val="005E3EF0"/>
    <w:rsid w:val="005E6762"/>
    <w:rsid w:val="005F1153"/>
    <w:rsid w:val="005F2316"/>
    <w:rsid w:val="005F2797"/>
    <w:rsid w:val="005F293F"/>
    <w:rsid w:val="005F2954"/>
    <w:rsid w:val="005F365A"/>
    <w:rsid w:val="005F48EB"/>
    <w:rsid w:val="005F5C24"/>
    <w:rsid w:val="006004AC"/>
    <w:rsid w:val="00600B27"/>
    <w:rsid w:val="00601463"/>
    <w:rsid w:val="006027A1"/>
    <w:rsid w:val="006029CD"/>
    <w:rsid w:val="00603AF7"/>
    <w:rsid w:val="00603F29"/>
    <w:rsid w:val="0060495C"/>
    <w:rsid w:val="00605D2E"/>
    <w:rsid w:val="00605FAF"/>
    <w:rsid w:val="00610D84"/>
    <w:rsid w:val="0061138E"/>
    <w:rsid w:val="00612921"/>
    <w:rsid w:val="00613BF0"/>
    <w:rsid w:val="00614782"/>
    <w:rsid w:val="006155B5"/>
    <w:rsid w:val="00615C09"/>
    <w:rsid w:val="00616CEF"/>
    <w:rsid w:val="006206BB"/>
    <w:rsid w:val="006230FA"/>
    <w:rsid w:val="00623B31"/>
    <w:rsid w:val="0062740E"/>
    <w:rsid w:val="0062745E"/>
    <w:rsid w:val="00631827"/>
    <w:rsid w:val="00631967"/>
    <w:rsid w:val="00632EB0"/>
    <w:rsid w:val="00633B45"/>
    <w:rsid w:val="006349C2"/>
    <w:rsid w:val="0063633D"/>
    <w:rsid w:val="00636765"/>
    <w:rsid w:val="00636D0E"/>
    <w:rsid w:val="00640C1A"/>
    <w:rsid w:val="00640C96"/>
    <w:rsid w:val="006422C8"/>
    <w:rsid w:val="00644232"/>
    <w:rsid w:val="00644CD5"/>
    <w:rsid w:val="006453B8"/>
    <w:rsid w:val="00645A61"/>
    <w:rsid w:val="00645DCE"/>
    <w:rsid w:val="0064656C"/>
    <w:rsid w:val="00647472"/>
    <w:rsid w:val="00650AEB"/>
    <w:rsid w:val="00651250"/>
    <w:rsid w:val="00652071"/>
    <w:rsid w:val="006524F2"/>
    <w:rsid w:val="00653F94"/>
    <w:rsid w:val="00654C28"/>
    <w:rsid w:val="006557CF"/>
    <w:rsid w:val="00655960"/>
    <w:rsid w:val="00655E54"/>
    <w:rsid w:val="0065774A"/>
    <w:rsid w:val="006579B7"/>
    <w:rsid w:val="00660A25"/>
    <w:rsid w:val="00662114"/>
    <w:rsid w:val="00662E3B"/>
    <w:rsid w:val="00663433"/>
    <w:rsid w:val="00667A26"/>
    <w:rsid w:val="006712AE"/>
    <w:rsid w:val="006754E3"/>
    <w:rsid w:val="00680534"/>
    <w:rsid w:val="0068190B"/>
    <w:rsid w:val="0068228B"/>
    <w:rsid w:val="00682DC7"/>
    <w:rsid w:val="00683BA7"/>
    <w:rsid w:val="00683E03"/>
    <w:rsid w:val="00690C9A"/>
    <w:rsid w:val="00692184"/>
    <w:rsid w:val="00692943"/>
    <w:rsid w:val="00694928"/>
    <w:rsid w:val="00695BF6"/>
    <w:rsid w:val="0069734D"/>
    <w:rsid w:val="00697B63"/>
    <w:rsid w:val="006A0607"/>
    <w:rsid w:val="006A16EF"/>
    <w:rsid w:val="006A26DC"/>
    <w:rsid w:val="006A40AE"/>
    <w:rsid w:val="006A41D4"/>
    <w:rsid w:val="006A4D3C"/>
    <w:rsid w:val="006A62AF"/>
    <w:rsid w:val="006A79E9"/>
    <w:rsid w:val="006A7BDC"/>
    <w:rsid w:val="006A7DE7"/>
    <w:rsid w:val="006B15F9"/>
    <w:rsid w:val="006B1756"/>
    <w:rsid w:val="006B1AD3"/>
    <w:rsid w:val="006B21DB"/>
    <w:rsid w:val="006B2211"/>
    <w:rsid w:val="006B320A"/>
    <w:rsid w:val="006B4755"/>
    <w:rsid w:val="006B5B6B"/>
    <w:rsid w:val="006B6890"/>
    <w:rsid w:val="006C116B"/>
    <w:rsid w:val="006C23BC"/>
    <w:rsid w:val="006C2EC6"/>
    <w:rsid w:val="006C3437"/>
    <w:rsid w:val="006C3CA2"/>
    <w:rsid w:val="006C3E10"/>
    <w:rsid w:val="006C49D0"/>
    <w:rsid w:val="006C4CC5"/>
    <w:rsid w:val="006C51C9"/>
    <w:rsid w:val="006C7B91"/>
    <w:rsid w:val="006D2469"/>
    <w:rsid w:val="006D3D14"/>
    <w:rsid w:val="006D439A"/>
    <w:rsid w:val="006D44CF"/>
    <w:rsid w:val="006D49DE"/>
    <w:rsid w:val="006D5542"/>
    <w:rsid w:val="006D66C9"/>
    <w:rsid w:val="006D6BAE"/>
    <w:rsid w:val="006D7733"/>
    <w:rsid w:val="006D7F35"/>
    <w:rsid w:val="006E1B5A"/>
    <w:rsid w:val="006E2860"/>
    <w:rsid w:val="006E30C0"/>
    <w:rsid w:val="006E62FF"/>
    <w:rsid w:val="006E6D4B"/>
    <w:rsid w:val="006E6E41"/>
    <w:rsid w:val="006E7B2A"/>
    <w:rsid w:val="006F0451"/>
    <w:rsid w:val="006F073A"/>
    <w:rsid w:val="006F0A11"/>
    <w:rsid w:val="006F163E"/>
    <w:rsid w:val="006F1891"/>
    <w:rsid w:val="006F34AE"/>
    <w:rsid w:val="006F3722"/>
    <w:rsid w:val="006F40C7"/>
    <w:rsid w:val="006F5D7A"/>
    <w:rsid w:val="006F700A"/>
    <w:rsid w:val="006F7806"/>
    <w:rsid w:val="0070397F"/>
    <w:rsid w:val="00705268"/>
    <w:rsid w:val="00706976"/>
    <w:rsid w:val="00710596"/>
    <w:rsid w:val="007105AC"/>
    <w:rsid w:val="007126FC"/>
    <w:rsid w:val="00712FDD"/>
    <w:rsid w:val="00713740"/>
    <w:rsid w:val="00713AE8"/>
    <w:rsid w:val="00713B29"/>
    <w:rsid w:val="00713B83"/>
    <w:rsid w:val="007148A8"/>
    <w:rsid w:val="0071673D"/>
    <w:rsid w:val="007206D9"/>
    <w:rsid w:val="00720954"/>
    <w:rsid w:val="00720CF1"/>
    <w:rsid w:val="00720E7F"/>
    <w:rsid w:val="007215B8"/>
    <w:rsid w:val="0072214E"/>
    <w:rsid w:val="00722E12"/>
    <w:rsid w:val="007232A0"/>
    <w:rsid w:val="00723984"/>
    <w:rsid w:val="007264E9"/>
    <w:rsid w:val="00726632"/>
    <w:rsid w:val="00732F7C"/>
    <w:rsid w:val="00733991"/>
    <w:rsid w:val="0073465B"/>
    <w:rsid w:val="007357FA"/>
    <w:rsid w:val="007419E0"/>
    <w:rsid w:val="0074268D"/>
    <w:rsid w:val="00743205"/>
    <w:rsid w:val="00743444"/>
    <w:rsid w:val="00745177"/>
    <w:rsid w:val="00745756"/>
    <w:rsid w:val="00747A51"/>
    <w:rsid w:val="007504E8"/>
    <w:rsid w:val="00751486"/>
    <w:rsid w:val="00752861"/>
    <w:rsid w:val="00753931"/>
    <w:rsid w:val="00753CD7"/>
    <w:rsid w:val="00754831"/>
    <w:rsid w:val="00754F82"/>
    <w:rsid w:val="007604E3"/>
    <w:rsid w:val="0076083F"/>
    <w:rsid w:val="007608E4"/>
    <w:rsid w:val="007616AA"/>
    <w:rsid w:val="00761F76"/>
    <w:rsid w:val="007632BD"/>
    <w:rsid w:val="00763792"/>
    <w:rsid w:val="00763BA7"/>
    <w:rsid w:val="0076647D"/>
    <w:rsid w:val="007665EF"/>
    <w:rsid w:val="00770139"/>
    <w:rsid w:val="00772733"/>
    <w:rsid w:val="0077294F"/>
    <w:rsid w:val="00772F9C"/>
    <w:rsid w:val="00773C47"/>
    <w:rsid w:val="00774330"/>
    <w:rsid w:val="00774914"/>
    <w:rsid w:val="00774AC1"/>
    <w:rsid w:val="00774FA6"/>
    <w:rsid w:val="00776187"/>
    <w:rsid w:val="007779CB"/>
    <w:rsid w:val="00780F3B"/>
    <w:rsid w:val="00781BAC"/>
    <w:rsid w:val="007826E4"/>
    <w:rsid w:val="00783D1D"/>
    <w:rsid w:val="00784B6E"/>
    <w:rsid w:val="00784DC4"/>
    <w:rsid w:val="00786903"/>
    <w:rsid w:val="007878F7"/>
    <w:rsid w:val="00787A39"/>
    <w:rsid w:val="007901E1"/>
    <w:rsid w:val="0079048A"/>
    <w:rsid w:val="00790518"/>
    <w:rsid w:val="00790583"/>
    <w:rsid w:val="00790956"/>
    <w:rsid w:val="00791CF3"/>
    <w:rsid w:val="007922BD"/>
    <w:rsid w:val="0079236B"/>
    <w:rsid w:val="00792446"/>
    <w:rsid w:val="00792943"/>
    <w:rsid w:val="00792F21"/>
    <w:rsid w:val="00795A0E"/>
    <w:rsid w:val="007975A2"/>
    <w:rsid w:val="007A1BC3"/>
    <w:rsid w:val="007A1EFA"/>
    <w:rsid w:val="007A3975"/>
    <w:rsid w:val="007A3B17"/>
    <w:rsid w:val="007A3B6C"/>
    <w:rsid w:val="007A484B"/>
    <w:rsid w:val="007A4FC9"/>
    <w:rsid w:val="007A57C3"/>
    <w:rsid w:val="007A5878"/>
    <w:rsid w:val="007A5CCC"/>
    <w:rsid w:val="007A616D"/>
    <w:rsid w:val="007A6171"/>
    <w:rsid w:val="007A77B7"/>
    <w:rsid w:val="007B157D"/>
    <w:rsid w:val="007B3210"/>
    <w:rsid w:val="007B5602"/>
    <w:rsid w:val="007B65BF"/>
    <w:rsid w:val="007B6F03"/>
    <w:rsid w:val="007B6FFA"/>
    <w:rsid w:val="007B70B5"/>
    <w:rsid w:val="007C0B19"/>
    <w:rsid w:val="007C17D4"/>
    <w:rsid w:val="007C54B5"/>
    <w:rsid w:val="007C5E34"/>
    <w:rsid w:val="007C6101"/>
    <w:rsid w:val="007C672F"/>
    <w:rsid w:val="007C6C0D"/>
    <w:rsid w:val="007C71D8"/>
    <w:rsid w:val="007C71F7"/>
    <w:rsid w:val="007C73C4"/>
    <w:rsid w:val="007D2647"/>
    <w:rsid w:val="007D2A19"/>
    <w:rsid w:val="007D3D37"/>
    <w:rsid w:val="007D50A3"/>
    <w:rsid w:val="007D50ED"/>
    <w:rsid w:val="007D5CE7"/>
    <w:rsid w:val="007D7926"/>
    <w:rsid w:val="007D7DF9"/>
    <w:rsid w:val="007E0521"/>
    <w:rsid w:val="007E0912"/>
    <w:rsid w:val="007E1F17"/>
    <w:rsid w:val="007E235C"/>
    <w:rsid w:val="007E2FCE"/>
    <w:rsid w:val="007E336B"/>
    <w:rsid w:val="007E377A"/>
    <w:rsid w:val="007E3BB9"/>
    <w:rsid w:val="007E408B"/>
    <w:rsid w:val="007E5872"/>
    <w:rsid w:val="007E602F"/>
    <w:rsid w:val="007F0508"/>
    <w:rsid w:val="007F3BE2"/>
    <w:rsid w:val="007F5CA1"/>
    <w:rsid w:val="008005C1"/>
    <w:rsid w:val="00801F08"/>
    <w:rsid w:val="008020A1"/>
    <w:rsid w:val="00802AA0"/>
    <w:rsid w:val="00802D77"/>
    <w:rsid w:val="0080344D"/>
    <w:rsid w:val="00804D48"/>
    <w:rsid w:val="00805F1C"/>
    <w:rsid w:val="008078BF"/>
    <w:rsid w:val="008100B7"/>
    <w:rsid w:val="00810A71"/>
    <w:rsid w:val="008113CD"/>
    <w:rsid w:val="00811633"/>
    <w:rsid w:val="008122E4"/>
    <w:rsid w:val="00812544"/>
    <w:rsid w:val="008126F5"/>
    <w:rsid w:val="00812BF7"/>
    <w:rsid w:val="008130A3"/>
    <w:rsid w:val="00816D17"/>
    <w:rsid w:val="00817E96"/>
    <w:rsid w:val="008202D3"/>
    <w:rsid w:val="00822633"/>
    <w:rsid w:val="00822A48"/>
    <w:rsid w:val="00824084"/>
    <w:rsid w:val="00824134"/>
    <w:rsid w:val="0082531B"/>
    <w:rsid w:val="0082609E"/>
    <w:rsid w:val="008264BB"/>
    <w:rsid w:val="00826EB2"/>
    <w:rsid w:val="00827C1B"/>
    <w:rsid w:val="00827EF6"/>
    <w:rsid w:val="00831A7C"/>
    <w:rsid w:val="0083296B"/>
    <w:rsid w:val="00834C33"/>
    <w:rsid w:val="00837A25"/>
    <w:rsid w:val="00837B5C"/>
    <w:rsid w:val="008400AE"/>
    <w:rsid w:val="008422F1"/>
    <w:rsid w:val="008424B8"/>
    <w:rsid w:val="00842A28"/>
    <w:rsid w:val="0084425F"/>
    <w:rsid w:val="00844D08"/>
    <w:rsid w:val="00846E64"/>
    <w:rsid w:val="00851787"/>
    <w:rsid w:val="00854F77"/>
    <w:rsid w:val="008577C2"/>
    <w:rsid w:val="00857B49"/>
    <w:rsid w:val="00862452"/>
    <w:rsid w:val="0086276E"/>
    <w:rsid w:val="0086295E"/>
    <w:rsid w:val="008647D1"/>
    <w:rsid w:val="00864E2F"/>
    <w:rsid w:val="0086565D"/>
    <w:rsid w:val="008669EF"/>
    <w:rsid w:val="00867177"/>
    <w:rsid w:val="00871D36"/>
    <w:rsid w:val="008722EE"/>
    <w:rsid w:val="00872834"/>
    <w:rsid w:val="008733B6"/>
    <w:rsid w:val="008733CE"/>
    <w:rsid w:val="00873D7B"/>
    <w:rsid w:val="00873EA9"/>
    <w:rsid w:val="00876AD4"/>
    <w:rsid w:val="00876D09"/>
    <w:rsid w:val="00880119"/>
    <w:rsid w:val="00881EAE"/>
    <w:rsid w:val="00881F75"/>
    <w:rsid w:val="008822F5"/>
    <w:rsid w:val="00882BE5"/>
    <w:rsid w:val="00882F2A"/>
    <w:rsid w:val="008846AA"/>
    <w:rsid w:val="008847B9"/>
    <w:rsid w:val="00884F6F"/>
    <w:rsid w:val="00884FF5"/>
    <w:rsid w:val="008871A7"/>
    <w:rsid w:val="008873D8"/>
    <w:rsid w:val="00887625"/>
    <w:rsid w:val="0089002C"/>
    <w:rsid w:val="00890CFD"/>
    <w:rsid w:val="00890E90"/>
    <w:rsid w:val="00891C59"/>
    <w:rsid w:val="008950C7"/>
    <w:rsid w:val="00896D97"/>
    <w:rsid w:val="00896E1C"/>
    <w:rsid w:val="00897D04"/>
    <w:rsid w:val="008A1970"/>
    <w:rsid w:val="008A3D0C"/>
    <w:rsid w:val="008A41AF"/>
    <w:rsid w:val="008A652A"/>
    <w:rsid w:val="008B3429"/>
    <w:rsid w:val="008B3C10"/>
    <w:rsid w:val="008B52A6"/>
    <w:rsid w:val="008B5816"/>
    <w:rsid w:val="008C114A"/>
    <w:rsid w:val="008C14FE"/>
    <w:rsid w:val="008C24BF"/>
    <w:rsid w:val="008C3604"/>
    <w:rsid w:val="008C3A6D"/>
    <w:rsid w:val="008C3F4A"/>
    <w:rsid w:val="008C4B89"/>
    <w:rsid w:val="008C5F12"/>
    <w:rsid w:val="008C7E8E"/>
    <w:rsid w:val="008C7EC5"/>
    <w:rsid w:val="008D08AA"/>
    <w:rsid w:val="008D1DBF"/>
    <w:rsid w:val="008D227E"/>
    <w:rsid w:val="008D233C"/>
    <w:rsid w:val="008D2747"/>
    <w:rsid w:val="008D64AB"/>
    <w:rsid w:val="008D6706"/>
    <w:rsid w:val="008D67AA"/>
    <w:rsid w:val="008D77A9"/>
    <w:rsid w:val="008E039E"/>
    <w:rsid w:val="008E0C23"/>
    <w:rsid w:val="008E123C"/>
    <w:rsid w:val="008E195A"/>
    <w:rsid w:val="008E1DCD"/>
    <w:rsid w:val="008E2E82"/>
    <w:rsid w:val="008E3A0D"/>
    <w:rsid w:val="008E5420"/>
    <w:rsid w:val="008E60B2"/>
    <w:rsid w:val="008E7B40"/>
    <w:rsid w:val="008F0A23"/>
    <w:rsid w:val="008F1915"/>
    <w:rsid w:val="008F252B"/>
    <w:rsid w:val="008F35C2"/>
    <w:rsid w:val="008F3784"/>
    <w:rsid w:val="008F48D9"/>
    <w:rsid w:val="008F7042"/>
    <w:rsid w:val="008F75C8"/>
    <w:rsid w:val="00900AA6"/>
    <w:rsid w:val="00902126"/>
    <w:rsid w:val="009024FB"/>
    <w:rsid w:val="009033FF"/>
    <w:rsid w:val="0090347D"/>
    <w:rsid w:val="00905C4E"/>
    <w:rsid w:val="009067C7"/>
    <w:rsid w:val="00907BEC"/>
    <w:rsid w:val="0091059B"/>
    <w:rsid w:val="00911D9A"/>
    <w:rsid w:val="00912F6D"/>
    <w:rsid w:val="009133CA"/>
    <w:rsid w:val="009137A5"/>
    <w:rsid w:val="00915125"/>
    <w:rsid w:val="0091576A"/>
    <w:rsid w:val="00915B16"/>
    <w:rsid w:val="00916247"/>
    <w:rsid w:val="00917EF0"/>
    <w:rsid w:val="0092019C"/>
    <w:rsid w:val="00921105"/>
    <w:rsid w:val="009212F6"/>
    <w:rsid w:val="00921748"/>
    <w:rsid w:val="009269DD"/>
    <w:rsid w:val="0092742D"/>
    <w:rsid w:val="00930019"/>
    <w:rsid w:val="00930117"/>
    <w:rsid w:val="00931068"/>
    <w:rsid w:val="009314A7"/>
    <w:rsid w:val="009330AD"/>
    <w:rsid w:val="0093337D"/>
    <w:rsid w:val="00933777"/>
    <w:rsid w:val="009345AE"/>
    <w:rsid w:val="009346FB"/>
    <w:rsid w:val="009356F8"/>
    <w:rsid w:val="00935F0D"/>
    <w:rsid w:val="0093762C"/>
    <w:rsid w:val="0093794D"/>
    <w:rsid w:val="00937C45"/>
    <w:rsid w:val="00940A7B"/>
    <w:rsid w:val="00941636"/>
    <w:rsid w:val="0094183A"/>
    <w:rsid w:val="00942AA0"/>
    <w:rsid w:val="00943642"/>
    <w:rsid w:val="00945786"/>
    <w:rsid w:val="00946C70"/>
    <w:rsid w:val="009478B8"/>
    <w:rsid w:val="00951A6B"/>
    <w:rsid w:val="009524C4"/>
    <w:rsid w:val="0095254B"/>
    <w:rsid w:val="009526AE"/>
    <w:rsid w:val="00952A05"/>
    <w:rsid w:val="00955B60"/>
    <w:rsid w:val="00955C75"/>
    <w:rsid w:val="00955CB7"/>
    <w:rsid w:val="00956362"/>
    <w:rsid w:val="00957AB0"/>
    <w:rsid w:val="0096065A"/>
    <w:rsid w:val="00960775"/>
    <w:rsid w:val="00960997"/>
    <w:rsid w:val="00961926"/>
    <w:rsid w:val="009635AC"/>
    <w:rsid w:val="0096377F"/>
    <w:rsid w:val="00963F25"/>
    <w:rsid w:val="00964918"/>
    <w:rsid w:val="00965266"/>
    <w:rsid w:val="00966CD5"/>
    <w:rsid w:val="00970805"/>
    <w:rsid w:val="0097092A"/>
    <w:rsid w:val="00970A31"/>
    <w:rsid w:val="009711B4"/>
    <w:rsid w:val="009745F3"/>
    <w:rsid w:val="00974EB1"/>
    <w:rsid w:val="0097559B"/>
    <w:rsid w:val="00975B6C"/>
    <w:rsid w:val="00976521"/>
    <w:rsid w:val="009774DC"/>
    <w:rsid w:val="0097756D"/>
    <w:rsid w:val="009807EC"/>
    <w:rsid w:val="009812AC"/>
    <w:rsid w:val="009815D2"/>
    <w:rsid w:val="00981E20"/>
    <w:rsid w:val="00985AE4"/>
    <w:rsid w:val="00985C82"/>
    <w:rsid w:val="00986F03"/>
    <w:rsid w:val="00990393"/>
    <w:rsid w:val="00991325"/>
    <w:rsid w:val="00992595"/>
    <w:rsid w:val="00992FDC"/>
    <w:rsid w:val="00993911"/>
    <w:rsid w:val="0099700E"/>
    <w:rsid w:val="009971DE"/>
    <w:rsid w:val="00997238"/>
    <w:rsid w:val="009A0D3E"/>
    <w:rsid w:val="009A125E"/>
    <w:rsid w:val="009A28EF"/>
    <w:rsid w:val="009A3117"/>
    <w:rsid w:val="009A4C6A"/>
    <w:rsid w:val="009A51AD"/>
    <w:rsid w:val="009A634C"/>
    <w:rsid w:val="009A6E42"/>
    <w:rsid w:val="009A785E"/>
    <w:rsid w:val="009B0B8B"/>
    <w:rsid w:val="009B0C85"/>
    <w:rsid w:val="009B0CE3"/>
    <w:rsid w:val="009B0E5A"/>
    <w:rsid w:val="009B1215"/>
    <w:rsid w:val="009B23C2"/>
    <w:rsid w:val="009B26EC"/>
    <w:rsid w:val="009B3150"/>
    <w:rsid w:val="009B3622"/>
    <w:rsid w:val="009B36DC"/>
    <w:rsid w:val="009B3C15"/>
    <w:rsid w:val="009B4B59"/>
    <w:rsid w:val="009B66C0"/>
    <w:rsid w:val="009C2301"/>
    <w:rsid w:val="009C2A01"/>
    <w:rsid w:val="009C54E0"/>
    <w:rsid w:val="009C5B12"/>
    <w:rsid w:val="009C6BF8"/>
    <w:rsid w:val="009C7192"/>
    <w:rsid w:val="009C7603"/>
    <w:rsid w:val="009C7A36"/>
    <w:rsid w:val="009C7AA0"/>
    <w:rsid w:val="009D0167"/>
    <w:rsid w:val="009D0B01"/>
    <w:rsid w:val="009D2217"/>
    <w:rsid w:val="009D274E"/>
    <w:rsid w:val="009D3130"/>
    <w:rsid w:val="009D3E31"/>
    <w:rsid w:val="009D46CD"/>
    <w:rsid w:val="009D53AD"/>
    <w:rsid w:val="009D692D"/>
    <w:rsid w:val="009D6996"/>
    <w:rsid w:val="009E007F"/>
    <w:rsid w:val="009E083D"/>
    <w:rsid w:val="009E0C1E"/>
    <w:rsid w:val="009E0E17"/>
    <w:rsid w:val="009E0F82"/>
    <w:rsid w:val="009E19D8"/>
    <w:rsid w:val="009E3F9A"/>
    <w:rsid w:val="009E464C"/>
    <w:rsid w:val="009E476D"/>
    <w:rsid w:val="009E5381"/>
    <w:rsid w:val="009E5488"/>
    <w:rsid w:val="009E578A"/>
    <w:rsid w:val="009E5FAB"/>
    <w:rsid w:val="009E79A1"/>
    <w:rsid w:val="009E7DA9"/>
    <w:rsid w:val="009E7FA9"/>
    <w:rsid w:val="009F14FC"/>
    <w:rsid w:val="009F18E6"/>
    <w:rsid w:val="009F1DDC"/>
    <w:rsid w:val="009F1F60"/>
    <w:rsid w:val="009F3AD8"/>
    <w:rsid w:val="009F4377"/>
    <w:rsid w:val="009F4ED3"/>
    <w:rsid w:val="009F4FF6"/>
    <w:rsid w:val="009F5B38"/>
    <w:rsid w:val="009F6DE0"/>
    <w:rsid w:val="009F7CE7"/>
    <w:rsid w:val="00A01409"/>
    <w:rsid w:val="00A02298"/>
    <w:rsid w:val="00A0256A"/>
    <w:rsid w:val="00A0299E"/>
    <w:rsid w:val="00A0332C"/>
    <w:rsid w:val="00A03CDA"/>
    <w:rsid w:val="00A05207"/>
    <w:rsid w:val="00A057C0"/>
    <w:rsid w:val="00A06A2E"/>
    <w:rsid w:val="00A071D4"/>
    <w:rsid w:val="00A07774"/>
    <w:rsid w:val="00A10052"/>
    <w:rsid w:val="00A11FFE"/>
    <w:rsid w:val="00A137D9"/>
    <w:rsid w:val="00A14E1B"/>
    <w:rsid w:val="00A1543E"/>
    <w:rsid w:val="00A159DB"/>
    <w:rsid w:val="00A15CE5"/>
    <w:rsid w:val="00A1725B"/>
    <w:rsid w:val="00A20867"/>
    <w:rsid w:val="00A20FC1"/>
    <w:rsid w:val="00A21C42"/>
    <w:rsid w:val="00A21F1F"/>
    <w:rsid w:val="00A21F6A"/>
    <w:rsid w:val="00A26C7D"/>
    <w:rsid w:val="00A3528B"/>
    <w:rsid w:val="00A353E1"/>
    <w:rsid w:val="00A35BA1"/>
    <w:rsid w:val="00A36161"/>
    <w:rsid w:val="00A365E1"/>
    <w:rsid w:val="00A36CF5"/>
    <w:rsid w:val="00A37079"/>
    <w:rsid w:val="00A40C9C"/>
    <w:rsid w:val="00A40D28"/>
    <w:rsid w:val="00A416FD"/>
    <w:rsid w:val="00A43840"/>
    <w:rsid w:val="00A440DF"/>
    <w:rsid w:val="00A4414E"/>
    <w:rsid w:val="00A44481"/>
    <w:rsid w:val="00A46FE4"/>
    <w:rsid w:val="00A4747E"/>
    <w:rsid w:val="00A50894"/>
    <w:rsid w:val="00A530CD"/>
    <w:rsid w:val="00A532A4"/>
    <w:rsid w:val="00A57237"/>
    <w:rsid w:val="00A6112C"/>
    <w:rsid w:val="00A616D0"/>
    <w:rsid w:val="00A6196C"/>
    <w:rsid w:val="00A625B3"/>
    <w:rsid w:val="00A625C3"/>
    <w:rsid w:val="00A705D2"/>
    <w:rsid w:val="00A71BCA"/>
    <w:rsid w:val="00A71C84"/>
    <w:rsid w:val="00A71CFA"/>
    <w:rsid w:val="00A72043"/>
    <w:rsid w:val="00A72426"/>
    <w:rsid w:val="00A72F96"/>
    <w:rsid w:val="00A7439D"/>
    <w:rsid w:val="00A74875"/>
    <w:rsid w:val="00A765D3"/>
    <w:rsid w:val="00A7696B"/>
    <w:rsid w:val="00A770B5"/>
    <w:rsid w:val="00A77246"/>
    <w:rsid w:val="00A77BB0"/>
    <w:rsid w:val="00A8072E"/>
    <w:rsid w:val="00A80DC2"/>
    <w:rsid w:val="00A81C95"/>
    <w:rsid w:val="00A854D2"/>
    <w:rsid w:val="00A85616"/>
    <w:rsid w:val="00A86FD6"/>
    <w:rsid w:val="00A90F3F"/>
    <w:rsid w:val="00A91335"/>
    <w:rsid w:val="00A928D5"/>
    <w:rsid w:val="00A92ECE"/>
    <w:rsid w:val="00A92FEF"/>
    <w:rsid w:val="00A93F87"/>
    <w:rsid w:val="00A94C95"/>
    <w:rsid w:val="00A95E7E"/>
    <w:rsid w:val="00A97024"/>
    <w:rsid w:val="00A9723A"/>
    <w:rsid w:val="00A977F2"/>
    <w:rsid w:val="00AA0AD7"/>
    <w:rsid w:val="00AA0DE3"/>
    <w:rsid w:val="00AA1919"/>
    <w:rsid w:val="00AA1BB8"/>
    <w:rsid w:val="00AA1EE9"/>
    <w:rsid w:val="00AA3938"/>
    <w:rsid w:val="00AA402D"/>
    <w:rsid w:val="00AA4F26"/>
    <w:rsid w:val="00AA4F81"/>
    <w:rsid w:val="00AA6BCB"/>
    <w:rsid w:val="00AA7894"/>
    <w:rsid w:val="00AA7D6D"/>
    <w:rsid w:val="00AB0F67"/>
    <w:rsid w:val="00AB1393"/>
    <w:rsid w:val="00AB158A"/>
    <w:rsid w:val="00AB1A92"/>
    <w:rsid w:val="00AB1BAA"/>
    <w:rsid w:val="00AB27FF"/>
    <w:rsid w:val="00AB39DC"/>
    <w:rsid w:val="00AB4110"/>
    <w:rsid w:val="00AB5B3C"/>
    <w:rsid w:val="00AB63B2"/>
    <w:rsid w:val="00AC0090"/>
    <w:rsid w:val="00AC03A8"/>
    <w:rsid w:val="00AC0642"/>
    <w:rsid w:val="00AC0A03"/>
    <w:rsid w:val="00AC1306"/>
    <w:rsid w:val="00AC19F6"/>
    <w:rsid w:val="00AC2CE8"/>
    <w:rsid w:val="00AC2D21"/>
    <w:rsid w:val="00AC30AC"/>
    <w:rsid w:val="00AC3430"/>
    <w:rsid w:val="00AC6414"/>
    <w:rsid w:val="00AC6F7C"/>
    <w:rsid w:val="00AD00D7"/>
    <w:rsid w:val="00AD1745"/>
    <w:rsid w:val="00AD1B4C"/>
    <w:rsid w:val="00AD2131"/>
    <w:rsid w:val="00AD2807"/>
    <w:rsid w:val="00AD2C28"/>
    <w:rsid w:val="00AD3173"/>
    <w:rsid w:val="00AD33B1"/>
    <w:rsid w:val="00AD439E"/>
    <w:rsid w:val="00AD5084"/>
    <w:rsid w:val="00AD645F"/>
    <w:rsid w:val="00AD65AD"/>
    <w:rsid w:val="00AD66D5"/>
    <w:rsid w:val="00AD6DA3"/>
    <w:rsid w:val="00AE07BE"/>
    <w:rsid w:val="00AE0F29"/>
    <w:rsid w:val="00AE2A03"/>
    <w:rsid w:val="00AE2C37"/>
    <w:rsid w:val="00AE35A2"/>
    <w:rsid w:val="00AE51EC"/>
    <w:rsid w:val="00AE5A35"/>
    <w:rsid w:val="00AE5E4A"/>
    <w:rsid w:val="00AE6126"/>
    <w:rsid w:val="00AE641D"/>
    <w:rsid w:val="00AE6A08"/>
    <w:rsid w:val="00AE7280"/>
    <w:rsid w:val="00AE7C05"/>
    <w:rsid w:val="00AF26B7"/>
    <w:rsid w:val="00AF26C3"/>
    <w:rsid w:val="00AF45A6"/>
    <w:rsid w:val="00AF5257"/>
    <w:rsid w:val="00AF5500"/>
    <w:rsid w:val="00AF70EC"/>
    <w:rsid w:val="00AF7C07"/>
    <w:rsid w:val="00AF7C26"/>
    <w:rsid w:val="00B0264F"/>
    <w:rsid w:val="00B0271A"/>
    <w:rsid w:val="00B035DE"/>
    <w:rsid w:val="00B041A5"/>
    <w:rsid w:val="00B04C50"/>
    <w:rsid w:val="00B05FC6"/>
    <w:rsid w:val="00B074A6"/>
    <w:rsid w:val="00B102FA"/>
    <w:rsid w:val="00B110DB"/>
    <w:rsid w:val="00B11344"/>
    <w:rsid w:val="00B11A95"/>
    <w:rsid w:val="00B136B0"/>
    <w:rsid w:val="00B139EA"/>
    <w:rsid w:val="00B14784"/>
    <w:rsid w:val="00B16120"/>
    <w:rsid w:val="00B16395"/>
    <w:rsid w:val="00B16517"/>
    <w:rsid w:val="00B23CD9"/>
    <w:rsid w:val="00B23E4E"/>
    <w:rsid w:val="00B23F4D"/>
    <w:rsid w:val="00B245E0"/>
    <w:rsid w:val="00B24F2E"/>
    <w:rsid w:val="00B2560D"/>
    <w:rsid w:val="00B2565E"/>
    <w:rsid w:val="00B265D2"/>
    <w:rsid w:val="00B27C88"/>
    <w:rsid w:val="00B300DA"/>
    <w:rsid w:val="00B31E6F"/>
    <w:rsid w:val="00B32C71"/>
    <w:rsid w:val="00B34F57"/>
    <w:rsid w:val="00B35989"/>
    <w:rsid w:val="00B35C58"/>
    <w:rsid w:val="00B35D3B"/>
    <w:rsid w:val="00B3648E"/>
    <w:rsid w:val="00B3772F"/>
    <w:rsid w:val="00B448D1"/>
    <w:rsid w:val="00B46315"/>
    <w:rsid w:val="00B47509"/>
    <w:rsid w:val="00B47BAE"/>
    <w:rsid w:val="00B5152A"/>
    <w:rsid w:val="00B5322D"/>
    <w:rsid w:val="00B5341D"/>
    <w:rsid w:val="00B543B4"/>
    <w:rsid w:val="00B559DA"/>
    <w:rsid w:val="00B60A36"/>
    <w:rsid w:val="00B62B98"/>
    <w:rsid w:val="00B636E4"/>
    <w:rsid w:val="00B64115"/>
    <w:rsid w:val="00B64F32"/>
    <w:rsid w:val="00B64F48"/>
    <w:rsid w:val="00B6527B"/>
    <w:rsid w:val="00B6588D"/>
    <w:rsid w:val="00B66BFA"/>
    <w:rsid w:val="00B6737F"/>
    <w:rsid w:val="00B6784C"/>
    <w:rsid w:val="00B6788E"/>
    <w:rsid w:val="00B7019B"/>
    <w:rsid w:val="00B706EE"/>
    <w:rsid w:val="00B72C3A"/>
    <w:rsid w:val="00B73992"/>
    <w:rsid w:val="00B747CE"/>
    <w:rsid w:val="00B7564E"/>
    <w:rsid w:val="00B75C5B"/>
    <w:rsid w:val="00B80674"/>
    <w:rsid w:val="00B82657"/>
    <w:rsid w:val="00B853FE"/>
    <w:rsid w:val="00B85C43"/>
    <w:rsid w:val="00B85D82"/>
    <w:rsid w:val="00B879DF"/>
    <w:rsid w:val="00B900EE"/>
    <w:rsid w:val="00B919C3"/>
    <w:rsid w:val="00B929EC"/>
    <w:rsid w:val="00B92E39"/>
    <w:rsid w:val="00B95A06"/>
    <w:rsid w:val="00B96070"/>
    <w:rsid w:val="00B977E0"/>
    <w:rsid w:val="00BA0AFE"/>
    <w:rsid w:val="00BA0EB6"/>
    <w:rsid w:val="00BA0FA1"/>
    <w:rsid w:val="00BA1E7C"/>
    <w:rsid w:val="00BA220D"/>
    <w:rsid w:val="00BA38D5"/>
    <w:rsid w:val="00BA4659"/>
    <w:rsid w:val="00BA55E5"/>
    <w:rsid w:val="00BA5A7A"/>
    <w:rsid w:val="00BA6258"/>
    <w:rsid w:val="00BA63A9"/>
    <w:rsid w:val="00BA7308"/>
    <w:rsid w:val="00BB2EAE"/>
    <w:rsid w:val="00BB31E5"/>
    <w:rsid w:val="00BB3C01"/>
    <w:rsid w:val="00BB4A4C"/>
    <w:rsid w:val="00BB4C90"/>
    <w:rsid w:val="00BB589C"/>
    <w:rsid w:val="00BC55ED"/>
    <w:rsid w:val="00BC7216"/>
    <w:rsid w:val="00BC76ED"/>
    <w:rsid w:val="00BD0476"/>
    <w:rsid w:val="00BD13A9"/>
    <w:rsid w:val="00BD4574"/>
    <w:rsid w:val="00BD4C80"/>
    <w:rsid w:val="00BD4F62"/>
    <w:rsid w:val="00BD52C8"/>
    <w:rsid w:val="00BD540B"/>
    <w:rsid w:val="00BE008E"/>
    <w:rsid w:val="00BE055F"/>
    <w:rsid w:val="00BE4470"/>
    <w:rsid w:val="00BE557B"/>
    <w:rsid w:val="00BE59F1"/>
    <w:rsid w:val="00BE738C"/>
    <w:rsid w:val="00BF15CE"/>
    <w:rsid w:val="00BF3251"/>
    <w:rsid w:val="00BF5A14"/>
    <w:rsid w:val="00BF5B51"/>
    <w:rsid w:val="00BF5C83"/>
    <w:rsid w:val="00BF6F9E"/>
    <w:rsid w:val="00BF723D"/>
    <w:rsid w:val="00BF7516"/>
    <w:rsid w:val="00BF798C"/>
    <w:rsid w:val="00BF7C01"/>
    <w:rsid w:val="00C0451E"/>
    <w:rsid w:val="00C045A0"/>
    <w:rsid w:val="00C067F0"/>
    <w:rsid w:val="00C06A8A"/>
    <w:rsid w:val="00C07832"/>
    <w:rsid w:val="00C07902"/>
    <w:rsid w:val="00C100A7"/>
    <w:rsid w:val="00C10884"/>
    <w:rsid w:val="00C11504"/>
    <w:rsid w:val="00C11590"/>
    <w:rsid w:val="00C12816"/>
    <w:rsid w:val="00C12FB2"/>
    <w:rsid w:val="00C141E5"/>
    <w:rsid w:val="00C201FD"/>
    <w:rsid w:val="00C22B0F"/>
    <w:rsid w:val="00C23209"/>
    <w:rsid w:val="00C242E4"/>
    <w:rsid w:val="00C246CB"/>
    <w:rsid w:val="00C251FA"/>
    <w:rsid w:val="00C25C21"/>
    <w:rsid w:val="00C27984"/>
    <w:rsid w:val="00C30006"/>
    <w:rsid w:val="00C30051"/>
    <w:rsid w:val="00C3079E"/>
    <w:rsid w:val="00C31507"/>
    <w:rsid w:val="00C31894"/>
    <w:rsid w:val="00C31950"/>
    <w:rsid w:val="00C31C0C"/>
    <w:rsid w:val="00C32477"/>
    <w:rsid w:val="00C32794"/>
    <w:rsid w:val="00C32AE2"/>
    <w:rsid w:val="00C33C24"/>
    <w:rsid w:val="00C33DA4"/>
    <w:rsid w:val="00C34DC9"/>
    <w:rsid w:val="00C354FB"/>
    <w:rsid w:val="00C357C3"/>
    <w:rsid w:val="00C3582D"/>
    <w:rsid w:val="00C362AF"/>
    <w:rsid w:val="00C36B77"/>
    <w:rsid w:val="00C400D6"/>
    <w:rsid w:val="00C40317"/>
    <w:rsid w:val="00C407E2"/>
    <w:rsid w:val="00C41EC3"/>
    <w:rsid w:val="00C42163"/>
    <w:rsid w:val="00C426C3"/>
    <w:rsid w:val="00C42EDB"/>
    <w:rsid w:val="00C43089"/>
    <w:rsid w:val="00C43594"/>
    <w:rsid w:val="00C43C03"/>
    <w:rsid w:val="00C468D3"/>
    <w:rsid w:val="00C506A6"/>
    <w:rsid w:val="00C508D9"/>
    <w:rsid w:val="00C53725"/>
    <w:rsid w:val="00C55672"/>
    <w:rsid w:val="00C566BB"/>
    <w:rsid w:val="00C56F58"/>
    <w:rsid w:val="00C570EA"/>
    <w:rsid w:val="00C6087D"/>
    <w:rsid w:val="00C61E4D"/>
    <w:rsid w:val="00C62106"/>
    <w:rsid w:val="00C623D1"/>
    <w:rsid w:val="00C625AC"/>
    <w:rsid w:val="00C62E1A"/>
    <w:rsid w:val="00C656ED"/>
    <w:rsid w:val="00C65E12"/>
    <w:rsid w:val="00C6607F"/>
    <w:rsid w:val="00C67000"/>
    <w:rsid w:val="00C7104B"/>
    <w:rsid w:val="00C7306F"/>
    <w:rsid w:val="00C74382"/>
    <w:rsid w:val="00C74CB4"/>
    <w:rsid w:val="00C75D90"/>
    <w:rsid w:val="00C75D9A"/>
    <w:rsid w:val="00C77419"/>
    <w:rsid w:val="00C77FD7"/>
    <w:rsid w:val="00C8031A"/>
    <w:rsid w:val="00C84724"/>
    <w:rsid w:val="00C87731"/>
    <w:rsid w:val="00C87A15"/>
    <w:rsid w:val="00C87C02"/>
    <w:rsid w:val="00C87D5C"/>
    <w:rsid w:val="00C87DB6"/>
    <w:rsid w:val="00C9024E"/>
    <w:rsid w:val="00C90A1F"/>
    <w:rsid w:val="00C91F6E"/>
    <w:rsid w:val="00C936C2"/>
    <w:rsid w:val="00C93B88"/>
    <w:rsid w:val="00C96945"/>
    <w:rsid w:val="00CA0118"/>
    <w:rsid w:val="00CA19CD"/>
    <w:rsid w:val="00CA2FCE"/>
    <w:rsid w:val="00CA33F3"/>
    <w:rsid w:val="00CA387A"/>
    <w:rsid w:val="00CA413D"/>
    <w:rsid w:val="00CA461A"/>
    <w:rsid w:val="00CA6506"/>
    <w:rsid w:val="00CA697C"/>
    <w:rsid w:val="00CB1DE2"/>
    <w:rsid w:val="00CB1FCB"/>
    <w:rsid w:val="00CB20B3"/>
    <w:rsid w:val="00CB275B"/>
    <w:rsid w:val="00CB28C0"/>
    <w:rsid w:val="00CB4437"/>
    <w:rsid w:val="00CB44A4"/>
    <w:rsid w:val="00CB5984"/>
    <w:rsid w:val="00CB5F94"/>
    <w:rsid w:val="00CB73D5"/>
    <w:rsid w:val="00CB7504"/>
    <w:rsid w:val="00CC0ABB"/>
    <w:rsid w:val="00CC0E6F"/>
    <w:rsid w:val="00CC2824"/>
    <w:rsid w:val="00CC28FD"/>
    <w:rsid w:val="00CC3D60"/>
    <w:rsid w:val="00CC5AE4"/>
    <w:rsid w:val="00CC5F6B"/>
    <w:rsid w:val="00CC6037"/>
    <w:rsid w:val="00CC7635"/>
    <w:rsid w:val="00CC7B9A"/>
    <w:rsid w:val="00CC7DEA"/>
    <w:rsid w:val="00CD0D4A"/>
    <w:rsid w:val="00CD504F"/>
    <w:rsid w:val="00CD6D7A"/>
    <w:rsid w:val="00CD7890"/>
    <w:rsid w:val="00CE23E7"/>
    <w:rsid w:val="00CE2A2B"/>
    <w:rsid w:val="00CE57F3"/>
    <w:rsid w:val="00CE6290"/>
    <w:rsid w:val="00CE652C"/>
    <w:rsid w:val="00CE7439"/>
    <w:rsid w:val="00CF23A2"/>
    <w:rsid w:val="00CF25DF"/>
    <w:rsid w:val="00CF2B06"/>
    <w:rsid w:val="00CF2B43"/>
    <w:rsid w:val="00CF4562"/>
    <w:rsid w:val="00CF46FE"/>
    <w:rsid w:val="00CF5A77"/>
    <w:rsid w:val="00D00822"/>
    <w:rsid w:val="00D00D33"/>
    <w:rsid w:val="00D03C15"/>
    <w:rsid w:val="00D04452"/>
    <w:rsid w:val="00D0696D"/>
    <w:rsid w:val="00D06DA3"/>
    <w:rsid w:val="00D10472"/>
    <w:rsid w:val="00D12582"/>
    <w:rsid w:val="00D13B6F"/>
    <w:rsid w:val="00D14B77"/>
    <w:rsid w:val="00D14E52"/>
    <w:rsid w:val="00D162B7"/>
    <w:rsid w:val="00D164D1"/>
    <w:rsid w:val="00D16DB5"/>
    <w:rsid w:val="00D17B7E"/>
    <w:rsid w:val="00D2003B"/>
    <w:rsid w:val="00D20BCB"/>
    <w:rsid w:val="00D211FC"/>
    <w:rsid w:val="00D214E1"/>
    <w:rsid w:val="00D2154A"/>
    <w:rsid w:val="00D221E3"/>
    <w:rsid w:val="00D23BB6"/>
    <w:rsid w:val="00D266D5"/>
    <w:rsid w:val="00D26DDB"/>
    <w:rsid w:val="00D3071C"/>
    <w:rsid w:val="00D309AE"/>
    <w:rsid w:val="00D30B70"/>
    <w:rsid w:val="00D31B91"/>
    <w:rsid w:val="00D336C6"/>
    <w:rsid w:val="00D339AC"/>
    <w:rsid w:val="00D33F5E"/>
    <w:rsid w:val="00D35294"/>
    <w:rsid w:val="00D355C3"/>
    <w:rsid w:val="00D35904"/>
    <w:rsid w:val="00D3633F"/>
    <w:rsid w:val="00D37D58"/>
    <w:rsid w:val="00D37FAF"/>
    <w:rsid w:val="00D40C4C"/>
    <w:rsid w:val="00D42052"/>
    <w:rsid w:val="00D42F21"/>
    <w:rsid w:val="00D4308F"/>
    <w:rsid w:val="00D432B9"/>
    <w:rsid w:val="00D43373"/>
    <w:rsid w:val="00D436A6"/>
    <w:rsid w:val="00D4436A"/>
    <w:rsid w:val="00D444F5"/>
    <w:rsid w:val="00D44E63"/>
    <w:rsid w:val="00D45047"/>
    <w:rsid w:val="00D45D58"/>
    <w:rsid w:val="00D46DF3"/>
    <w:rsid w:val="00D47000"/>
    <w:rsid w:val="00D4704B"/>
    <w:rsid w:val="00D47461"/>
    <w:rsid w:val="00D504A8"/>
    <w:rsid w:val="00D521A8"/>
    <w:rsid w:val="00D54890"/>
    <w:rsid w:val="00D558C7"/>
    <w:rsid w:val="00D5610C"/>
    <w:rsid w:val="00D6075F"/>
    <w:rsid w:val="00D642C5"/>
    <w:rsid w:val="00D64B4E"/>
    <w:rsid w:val="00D65714"/>
    <w:rsid w:val="00D65BD2"/>
    <w:rsid w:val="00D71C48"/>
    <w:rsid w:val="00D74C51"/>
    <w:rsid w:val="00D752F9"/>
    <w:rsid w:val="00D7571C"/>
    <w:rsid w:val="00D764BD"/>
    <w:rsid w:val="00D772CC"/>
    <w:rsid w:val="00D77776"/>
    <w:rsid w:val="00D77D67"/>
    <w:rsid w:val="00D8097C"/>
    <w:rsid w:val="00D809B2"/>
    <w:rsid w:val="00D813DB"/>
    <w:rsid w:val="00D838E9"/>
    <w:rsid w:val="00D8473D"/>
    <w:rsid w:val="00D84BF3"/>
    <w:rsid w:val="00D84D93"/>
    <w:rsid w:val="00D90E14"/>
    <w:rsid w:val="00D912F1"/>
    <w:rsid w:val="00D922B1"/>
    <w:rsid w:val="00D92334"/>
    <w:rsid w:val="00D95303"/>
    <w:rsid w:val="00D95665"/>
    <w:rsid w:val="00D96020"/>
    <w:rsid w:val="00D96A10"/>
    <w:rsid w:val="00D97652"/>
    <w:rsid w:val="00D97695"/>
    <w:rsid w:val="00D97D83"/>
    <w:rsid w:val="00DA02F3"/>
    <w:rsid w:val="00DA0EF8"/>
    <w:rsid w:val="00DA1939"/>
    <w:rsid w:val="00DA2815"/>
    <w:rsid w:val="00DA3A36"/>
    <w:rsid w:val="00DA4C90"/>
    <w:rsid w:val="00DA61C4"/>
    <w:rsid w:val="00DA62F4"/>
    <w:rsid w:val="00DA7096"/>
    <w:rsid w:val="00DA72DF"/>
    <w:rsid w:val="00DA7722"/>
    <w:rsid w:val="00DB238B"/>
    <w:rsid w:val="00DB3FDA"/>
    <w:rsid w:val="00DB4BBA"/>
    <w:rsid w:val="00DB4BC3"/>
    <w:rsid w:val="00DB4F5A"/>
    <w:rsid w:val="00DB58E9"/>
    <w:rsid w:val="00DB7428"/>
    <w:rsid w:val="00DC09A6"/>
    <w:rsid w:val="00DC0CDC"/>
    <w:rsid w:val="00DC0F1D"/>
    <w:rsid w:val="00DC1E52"/>
    <w:rsid w:val="00DC2716"/>
    <w:rsid w:val="00DC3A5E"/>
    <w:rsid w:val="00DC4C26"/>
    <w:rsid w:val="00DC606D"/>
    <w:rsid w:val="00DC73A2"/>
    <w:rsid w:val="00DD120D"/>
    <w:rsid w:val="00DD1E69"/>
    <w:rsid w:val="00DD317B"/>
    <w:rsid w:val="00DD5C0C"/>
    <w:rsid w:val="00DE1302"/>
    <w:rsid w:val="00DE1596"/>
    <w:rsid w:val="00DE1F43"/>
    <w:rsid w:val="00DE47D8"/>
    <w:rsid w:val="00DE4960"/>
    <w:rsid w:val="00DE4B51"/>
    <w:rsid w:val="00DE4C67"/>
    <w:rsid w:val="00DE50D8"/>
    <w:rsid w:val="00DE6B25"/>
    <w:rsid w:val="00DF23F7"/>
    <w:rsid w:val="00DF3256"/>
    <w:rsid w:val="00DF345A"/>
    <w:rsid w:val="00DF42D7"/>
    <w:rsid w:val="00DF4860"/>
    <w:rsid w:val="00DF69BB"/>
    <w:rsid w:val="00DF6EE1"/>
    <w:rsid w:val="00E00C15"/>
    <w:rsid w:val="00E028C1"/>
    <w:rsid w:val="00E033BA"/>
    <w:rsid w:val="00E0391E"/>
    <w:rsid w:val="00E03CAD"/>
    <w:rsid w:val="00E042E5"/>
    <w:rsid w:val="00E057DF"/>
    <w:rsid w:val="00E061FD"/>
    <w:rsid w:val="00E06AAA"/>
    <w:rsid w:val="00E06B6E"/>
    <w:rsid w:val="00E06BD1"/>
    <w:rsid w:val="00E07AA8"/>
    <w:rsid w:val="00E07D65"/>
    <w:rsid w:val="00E11201"/>
    <w:rsid w:val="00E12A70"/>
    <w:rsid w:val="00E12CD5"/>
    <w:rsid w:val="00E170D4"/>
    <w:rsid w:val="00E17427"/>
    <w:rsid w:val="00E209F2"/>
    <w:rsid w:val="00E21314"/>
    <w:rsid w:val="00E214C7"/>
    <w:rsid w:val="00E2185D"/>
    <w:rsid w:val="00E22100"/>
    <w:rsid w:val="00E222C6"/>
    <w:rsid w:val="00E22AE8"/>
    <w:rsid w:val="00E23C50"/>
    <w:rsid w:val="00E2411B"/>
    <w:rsid w:val="00E25600"/>
    <w:rsid w:val="00E25AC3"/>
    <w:rsid w:val="00E26CCE"/>
    <w:rsid w:val="00E2713E"/>
    <w:rsid w:val="00E31556"/>
    <w:rsid w:val="00E32943"/>
    <w:rsid w:val="00E32D0C"/>
    <w:rsid w:val="00E33E14"/>
    <w:rsid w:val="00E34A37"/>
    <w:rsid w:val="00E34E93"/>
    <w:rsid w:val="00E34F36"/>
    <w:rsid w:val="00E353EE"/>
    <w:rsid w:val="00E3666F"/>
    <w:rsid w:val="00E36EAF"/>
    <w:rsid w:val="00E36F20"/>
    <w:rsid w:val="00E37114"/>
    <w:rsid w:val="00E408D5"/>
    <w:rsid w:val="00E40B19"/>
    <w:rsid w:val="00E41F97"/>
    <w:rsid w:val="00E42B14"/>
    <w:rsid w:val="00E42E65"/>
    <w:rsid w:val="00E43088"/>
    <w:rsid w:val="00E45805"/>
    <w:rsid w:val="00E46BA7"/>
    <w:rsid w:val="00E471CF"/>
    <w:rsid w:val="00E50ED7"/>
    <w:rsid w:val="00E52FE3"/>
    <w:rsid w:val="00E53CDA"/>
    <w:rsid w:val="00E546FF"/>
    <w:rsid w:val="00E55A07"/>
    <w:rsid w:val="00E55C33"/>
    <w:rsid w:val="00E55EEA"/>
    <w:rsid w:val="00E56560"/>
    <w:rsid w:val="00E57717"/>
    <w:rsid w:val="00E57898"/>
    <w:rsid w:val="00E579CE"/>
    <w:rsid w:val="00E605EC"/>
    <w:rsid w:val="00E6096D"/>
    <w:rsid w:val="00E60C75"/>
    <w:rsid w:val="00E62B4B"/>
    <w:rsid w:val="00E65BE2"/>
    <w:rsid w:val="00E65DB7"/>
    <w:rsid w:val="00E65EBA"/>
    <w:rsid w:val="00E67B3D"/>
    <w:rsid w:val="00E702E6"/>
    <w:rsid w:val="00E70BD7"/>
    <w:rsid w:val="00E71E36"/>
    <w:rsid w:val="00E74E5E"/>
    <w:rsid w:val="00E75220"/>
    <w:rsid w:val="00E76654"/>
    <w:rsid w:val="00E80EA0"/>
    <w:rsid w:val="00E83670"/>
    <w:rsid w:val="00E836E1"/>
    <w:rsid w:val="00E83F05"/>
    <w:rsid w:val="00E84AF3"/>
    <w:rsid w:val="00E854AE"/>
    <w:rsid w:val="00E85B07"/>
    <w:rsid w:val="00E87664"/>
    <w:rsid w:val="00E87959"/>
    <w:rsid w:val="00E90AD1"/>
    <w:rsid w:val="00E90BEB"/>
    <w:rsid w:val="00E90C52"/>
    <w:rsid w:val="00E96376"/>
    <w:rsid w:val="00E96627"/>
    <w:rsid w:val="00E96DC0"/>
    <w:rsid w:val="00E977A7"/>
    <w:rsid w:val="00E97CA9"/>
    <w:rsid w:val="00EA428B"/>
    <w:rsid w:val="00EA4DC3"/>
    <w:rsid w:val="00EA5199"/>
    <w:rsid w:val="00EA5A2A"/>
    <w:rsid w:val="00EA5F56"/>
    <w:rsid w:val="00EA79AF"/>
    <w:rsid w:val="00EB2984"/>
    <w:rsid w:val="00EB41EC"/>
    <w:rsid w:val="00EB4FCB"/>
    <w:rsid w:val="00EB5F8A"/>
    <w:rsid w:val="00EB5FBF"/>
    <w:rsid w:val="00EB6462"/>
    <w:rsid w:val="00EB652B"/>
    <w:rsid w:val="00EB66B1"/>
    <w:rsid w:val="00EB68BA"/>
    <w:rsid w:val="00EB7279"/>
    <w:rsid w:val="00EC0B56"/>
    <w:rsid w:val="00EC2AC1"/>
    <w:rsid w:val="00EC34EE"/>
    <w:rsid w:val="00EC4088"/>
    <w:rsid w:val="00EC4863"/>
    <w:rsid w:val="00EC4C09"/>
    <w:rsid w:val="00ED0D0A"/>
    <w:rsid w:val="00ED134F"/>
    <w:rsid w:val="00ED2458"/>
    <w:rsid w:val="00ED27E3"/>
    <w:rsid w:val="00ED293D"/>
    <w:rsid w:val="00ED51A6"/>
    <w:rsid w:val="00ED5A68"/>
    <w:rsid w:val="00ED67DA"/>
    <w:rsid w:val="00ED6AAF"/>
    <w:rsid w:val="00ED7F0B"/>
    <w:rsid w:val="00EE0CB1"/>
    <w:rsid w:val="00EE3A19"/>
    <w:rsid w:val="00EE3B3B"/>
    <w:rsid w:val="00EE3DF3"/>
    <w:rsid w:val="00EE494F"/>
    <w:rsid w:val="00EE52F0"/>
    <w:rsid w:val="00EE5EAB"/>
    <w:rsid w:val="00EE6C9A"/>
    <w:rsid w:val="00EE7109"/>
    <w:rsid w:val="00EE7221"/>
    <w:rsid w:val="00EF0711"/>
    <w:rsid w:val="00EF1510"/>
    <w:rsid w:val="00EF2A9F"/>
    <w:rsid w:val="00EF4115"/>
    <w:rsid w:val="00EF437D"/>
    <w:rsid w:val="00EF48DD"/>
    <w:rsid w:val="00EF4ED5"/>
    <w:rsid w:val="00EF5EED"/>
    <w:rsid w:val="00F01F7C"/>
    <w:rsid w:val="00F02572"/>
    <w:rsid w:val="00F0282C"/>
    <w:rsid w:val="00F02B4C"/>
    <w:rsid w:val="00F03678"/>
    <w:rsid w:val="00F045CB"/>
    <w:rsid w:val="00F060C3"/>
    <w:rsid w:val="00F10816"/>
    <w:rsid w:val="00F10986"/>
    <w:rsid w:val="00F10CAC"/>
    <w:rsid w:val="00F10EA2"/>
    <w:rsid w:val="00F11A4F"/>
    <w:rsid w:val="00F130C3"/>
    <w:rsid w:val="00F15721"/>
    <w:rsid w:val="00F16E22"/>
    <w:rsid w:val="00F21C62"/>
    <w:rsid w:val="00F2202D"/>
    <w:rsid w:val="00F232DA"/>
    <w:rsid w:val="00F2389E"/>
    <w:rsid w:val="00F239B4"/>
    <w:rsid w:val="00F23B29"/>
    <w:rsid w:val="00F243FC"/>
    <w:rsid w:val="00F326E2"/>
    <w:rsid w:val="00F33F3C"/>
    <w:rsid w:val="00F361CA"/>
    <w:rsid w:val="00F367F1"/>
    <w:rsid w:val="00F36F3B"/>
    <w:rsid w:val="00F37308"/>
    <w:rsid w:val="00F418D2"/>
    <w:rsid w:val="00F419B2"/>
    <w:rsid w:val="00F42865"/>
    <w:rsid w:val="00F42A3D"/>
    <w:rsid w:val="00F46217"/>
    <w:rsid w:val="00F46BEF"/>
    <w:rsid w:val="00F47013"/>
    <w:rsid w:val="00F47F27"/>
    <w:rsid w:val="00F53A58"/>
    <w:rsid w:val="00F54FEE"/>
    <w:rsid w:val="00F55C6C"/>
    <w:rsid w:val="00F56093"/>
    <w:rsid w:val="00F56461"/>
    <w:rsid w:val="00F573BE"/>
    <w:rsid w:val="00F6056D"/>
    <w:rsid w:val="00F63A45"/>
    <w:rsid w:val="00F65945"/>
    <w:rsid w:val="00F65E32"/>
    <w:rsid w:val="00F66416"/>
    <w:rsid w:val="00F6659C"/>
    <w:rsid w:val="00F7079B"/>
    <w:rsid w:val="00F70A04"/>
    <w:rsid w:val="00F719EB"/>
    <w:rsid w:val="00F7263D"/>
    <w:rsid w:val="00F72779"/>
    <w:rsid w:val="00F72941"/>
    <w:rsid w:val="00F72B2D"/>
    <w:rsid w:val="00F73205"/>
    <w:rsid w:val="00F73A20"/>
    <w:rsid w:val="00F74838"/>
    <w:rsid w:val="00F751E6"/>
    <w:rsid w:val="00F77038"/>
    <w:rsid w:val="00F77C98"/>
    <w:rsid w:val="00F82186"/>
    <w:rsid w:val="00F830CC"/>
    <w:rsid w:val="00F86608"/>
    <w:rsid w:val="00F90D78"/>
    <w:rsid w:val="00F92067"/>
    <w:rsid w:val="00F927A2"/>
    <w:rsid w:val="00F9393F"/>
    <w:rsid w:val="00F94805"/>
    <w:rsid w:val="00F95A70"/>
    <w:rsid w:val="00F95E86"/>
    <w:rsid w:val="00F96500"/>
    <w:rsid w:val="00F97C0B"/>
    <w:rsid w:val="00FA14EE"/>
    <w:rsid w:val="00FA24C8"/>
    <w:rsid w:val="00FA3AB0"/>
    <w:rsid w:val="00FA3CBE"/>
    <w:rsid w:val="00FA547F"/>
    <w:rsid w:val="00FA551A"/>
    <w:rsid w:val="00FA5851"/>
    <w:rsid w:val="00FA5F8E"/>
    <w:rsid w:val="00FB128A"/>
    <w:rsid w:val="00FB33C5"/>
    <w:rsid w:val="00FB551E"/>
    <w:rsid w:val="00FB556E"/>
    <w:rsid w:val="00FB62CB"/>
    <w:rsid w:val="00FB6CEF"/>
    <w:rsid w:val="00FC0BD3"/>
    <w:rsid w:val="00FC12F7"/>
    <w:rsid w:val="00FC1677"/>
    <w:rsid w:val="00FC21C5"/>
    <w:rsid w:val="00FC52CC"/>
    <w:rsid w:val="00FC5A2B"/>
    <w:rsid w:val="00FC6A4A"/>
    <w:rsid w:val="00FC77DF"/>
    <w:rsid w:val="00FD0038"/>
    <w:rsid w:val="00FD016D"/>
    <w:rsid w:val="00FD0C38"/>
    <w:rsid w:val="00FD157B"/>
    <w:rsid w:val="00FD4A2A"/>
    <w:rsid w:val="00FD61FA"/>
    <w:rsid w:val="00FE0DA8"/>
    <w:rsid w:val="00FE4006"/>
    <w:rsid w:val="00FE4024"/>
    <w:rsid w:val="00FE59D5"/>
    <w:rsid w:val="00FE6041"/>
    <w:rsid w:val="00FE61E6"/>
    <w:rsid w:val="00FE63F8"/>
    <w:rsid w:val="00FE698F"/>
    <w:rsid w:val="00FF0B84"/>
    <w:rsid w:val="00FF0FBE"/>
    <w:rsid w:val="00FF2758"/>
    <w:rsid w:val="00FF310E"/>
    <w:rsid w:val="00FF4642"/>
    <w:rsid w:val="00FF4EC1"/>
    <w:rsid w:val="00FF65E9"/>
    <w:rsid w:val="00FF6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B3"/>
    <w:pPr>
      <w:spacing w:after="0" w:line="240" w:lineRule="auto"/>
    </w:pPr>
    <w:rPr>
      <w:rFonts w:ascii="Calibri" w:hAnsi="Calibri" w:cs="Times New Roman"/>
      <w:sz w:val="22"/>
      <w:szCs w:val="22"/>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B3"/>
    <w:pPr>
      <w:spacing w:after="0" w:line="240" w:lineRule="auto"/>
    </w:pPr>
    <w:rPr>
      <w:rFonts w:ascii="Calibri" w:hAnsi="Calibri" w:cs="Times New Roman"/>
      <w:sz w:val="22"/>
      <w:szCs w:val="22"/>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8084">
      <w:bodyDiv w:val="1"/>
      <w:marLeft w:val="150"/>
      <w:marRight w:val="150"/>
      <w:marTop w:val="150"/>
      <w:marBottom w:val="150"/>
      <w:divBdr>
        <w:top w:val="none" w:sz="0" w:space="0" w:color="auto"/>
        <w:left w:val="none" w:sz="0" w:space="0" w:color="auto"/>
        <w:bottom w:val="none" w:sz="0" w:space="0" w:color="auto"/>
        <w:right w:val="none" w:sz="0" w:space="0" w:color="auto"/>
      </w:divBdr>
    </w:div>
    <w:div w:id="15369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Saeeda Bashir</dc:creator>
  <cp:lastModifiedBy>Saeeda Bashir</cp:lastModifiedBy>
  <cp:revision>1</cp:revision>
  <dcterms:created xsi:type="dcterms:W3CDTF">2013-05-08T06:32:00Z</dcterms:created>
  <dcterms:modified xsi:type="dcterms:W3CDTF">2013-05-08T06:57:00Z</dcterms:modified>
</cp:coreProperties>
</file>