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14" w:rsidRPr="00BB76B1" w:rsidRDefault="00BB76B1" w:rsidP="00BB76B1">
      <w:pPr>
        <w:jc w:val="center"/>
        <w:rPr>
          <w:u w:val="single"/>
        </w:rPr>
      </w:pPr>
      <w:bookmarkStart w:id="0" w:name="_GoBack"/>
      <w:bookmarkEnd w:id="0"/>
      <w:r w:rsidRPr="00BB76B1">
        <w:rPr>
          <w:u w:val="single"/>
        </w:rPr>
        <w:t xml:space="preserve">CURRICULUM VITAE </w:t>
      </w:r>
    </w:p>
    <w:p w:rsidR="00BB76B1" w:rsidRDefault="00BB76B1" w:rsidP="002A237B"/>
    <w:p w:rsidR="00BB76B1" w:rsidRPr="00BB76B1" w:rsidRDefault="00BB76B1" w:rsidP="002A237B">
      <w:pPr>
        <w:rPr>
          <w:b/>
          <w:u w:val="single"/>
        </w:rPr>
      </w:pPr>
      <w:r w:rsidRPr="00BB76B1">
        <w:rPr>
          <w:b/>
          <w:u w:val="single"/>
        </w:rPr>
        <w:t xml:space="preserve">Name: </w:t>
      </w:r>
    </w:p>
    <w:p w:rsidR="00BB76B1" w:rsidRPr="00BB76B1" w:rsidRDefault="00BB76B1" w:rsidP="002A237B">
      <w:pPr>
        <w:rPr>
          <w:b/>
        </w:rPr>
      </w:pPr>
    </w:p>
    <w:p w:rsidR="00A42133" w:rsidRDefault="00A42133" w:rsidP="002A237B">
      <w:pPr>
        <w:rPr>
          <w:b/>
          <w:u w:val="single"/>
        </w:rPr>
      </w:pPr>
    </w:p>
    <w:p w:rsidR="00A42133" w:rsidRDefault="00A42133" w:rsidP="002A237B">
      <w:pPr>
        <w:rPr>
          <w:b/>
          <w:u w:val="single"/>
        </w:rPr>
      </w:pPr>
      <w:r>
        <w:rPr>
          <w:b/>
          <w:u w:val="single"/>
        </w:rPr>
        <w:t>Job Title:</w:t>
      </w:r>
    </w:p>
    <w:p w:rsidR="00A42133" w:rsidRDefault="00A42133" w:rsidP="002A237B">
      <w:pPr>
        <w:rPr>
          <w:b/>
          <w:u w:val="single"/>
        </w:rPr>
      </w:pPr>
    </w:p>
    <w:p w:rsidR="00A42133" w:rsidRDefault="00A42133" w:rsidP="002A237B">
      <w:pPr>
        <w:rPr>
          <w:b/>
          <w:u w:val="single"/>
        </w:rPr>
      </w:pPr>
    </w:p>
    <w:p w:rsidR="00A42133" w:rsidRDefault="00A42133" w:rsidP="002A237B">
      <w:pPr>
        <w:rPr>
          <w:b/>
          <w:u w:val="single"/>
        </w:rPr>
      </w:pPr>
      <w:r>
        <w:rPr>
          <w:b/>
          <w:u w:val="single"/>
        </w:rPr>
        <w:t>Key Responsibilities:</w:t>
      </w:r>
    </w:p>
    <w:p w:rsidR="00A42133" w:rsidRDefault="00A42133" w:rsidP="002A237B">
      <w:pPr>
        <w:rPr>
          <w:b/>
          <w:u w:val="single"/>
        </w:rPr>
      </w:pPr>
    </w:p>
    <w:p w:rsidR="00A42133" w:rsidRDefault="00A42133" w:rsidP="002A237B">
      <w:pPr>
        <w:rPr>
          <w:b/>
          <w:u w:val="single"/>
        </w:rPr>
      </w:pPr>
    </w:p>
    <w:p w:rsidR="00BB76B1" w:rsidRPr="001204D5" w:rsidRDefault="00BB76B1" w:rsidP="002A237B">
      <w:pPr>
        <w:rPr>
          <w:sz w:val="22"/>
          <w:szCs w:val="22"/>
        </w:rPr>
      </w:pPr>
      <w:r w:rsidRPr="00BB76B1">
        <w:rPr>
          <w:b/>
          <w:u w:val="single"/>
        </w:rPr>
        <w:t>Qualifications</w:t>
      </w:r>
      <w:r w:rsidR="001E18E1" w:rsidRPr="001204D5">
        <w:rPr>
          <w:b/>
        </w:rPr>
        <w:t xml:space="preserve"> </w:t>
      </w:r>
      <w:r w:rsidR="001E18E1" w:rsidRPr="001204D5">
        <w:t>(</w:t>
      </w:r>
      <w:r w:rsidR="001E18E1" w:rsidRPr="001204D5">
        <w:rPr>
          <w:sz w:val="22"/>
          <w:szCs w:val="22"/>
        </w:rPr>
        <w:t>with dates)</w:t>
      </w:r>
    </w:p>
    <w:p w:rsidR="00BB76B1" w:rsidRDefault="00BB76B1" w:rsidP="002A237B">
      <w:pPr>
        <w:rPr>
          <w:b/>
        </w:rPr>
      </w:pPr>
    </w:p>
    <w:p w:rsidR="00BB76B1" w:rsidRDefault="00BB76B1" w:rsidP="002A237B">
      <w:pPr>
        <w:rPr>
          <w:b/>
        </w:rPr>
      </w:pPr>
    </w:p>
    <w:p w:rsidR="00BB76B1" w:rsidRPr="00BB76B1" w:rsidRDefault="00BB76B1" w:rsidP="002A237B">
      <w:pPr>
        <w:rPr>
          <w:sz w:val="22"/>
          <w:szCs w:val="22"/>
        </w:rPr>
      </w:pPr>
      <w:r w:rsidRPr="00BB76B1">
        <w:rPr>
          <w:b/>
          <w:u w:val="single"/>
        </w:rPr>
        <w:t>Positions Held</w:t>
      </w:r>
      <w:r w:rsidRPr="00BB76B1">
        <w:rPr>
          <w:b/>
        </w:rPr>
        <w:t xml:space="preserve"> </w:t>
      </w:r>
      <w:r w:rsidRPr="00BB76B1">
        <w:rPr>
          <w:sz w:val="22"/>
          <w:szCs w:val="22"/>
        </w:rPr>
        <w:t>(in chronological order, most recent first</w:t>
      </w:r>
      <w:r w:rsidR="001E18E1">
        <w:rPr>
          <w:sz w:val="22"/>
          <w:szCs w:val="22"/>
        </w:rPr>
        <w:t xml:space="preserve"> - with dates</w:t>
      </w:r>
      <w:r w:rsidRPr="00BB76B1">
        <w:rPr>
          <w:sz w:val="22"/>
          <w:szCs w:val="22"/>
        </w:rPr>
        <w:t>)</w:t>
      </w:r>
    </w:p>
    <w:p w:rsidR="00BB76B1" w:rsidRPr="00BB76B1" w:rsidRDefault="00BB76B1" w:rsidP="002A237B">
      <w:pPr>
        <w:rPr>
          <w:b/>
          <w:sz w:val="22"/>
          <w:szCs w:val="22"/>
        </w:rPr>
      </w:pPr>
    </w:p>
    <w:p w:rsidR="00BB76B1" w:rsidRDefault="00BB76B1" w:rsidP="002A237B">
      <w:pPr>
        <w:rPr>
          <w:b/>
        </w:rPr>
      </w:pPr>
    </w:p>
    <w:p w:rsidR="00BB76B1" w:rsidRPr="00176419" w:rsidRDefault="00176419" w:rsidP="002A237B">
      <w:pPr>
        <w:rPr>
          <w:b/>
          <w:u w:val="single"/>
        </w:rPr>
      </w:pPr>
      <w:r w:rsidRPr="00176419">
        <w:rPr>
          <w:b/>
          <w:u w:val="single"/>
        </w:rPr>
        <w:t xml:space="preserve">Research Grants </w:t>
      </w:r>
      <w:r w:rsidRPr="00BB76B1">
        <w:rPr>
          <w:sz w:val="22"/>
          <w:szCs w:val="22"/>
        </w:rPr>
        <w:t>(</w:t>
      </w:r>
      <w:r>
        <w:rPr>
          <w:sz w:val="22"/>
          <w:szCs w:val="22"/>
        </w:rPr>
        <w:t xml:space="preserve">Up to five most </w:t>
      </w:r>
      <w:r w:rsidRPr="00BB76B1">
        <w:rPr>
          <w:sz w:val="22"/>
          <w:szCs w:val="22"/>
        </w:rPr>
        <w:t>relevant)</w:t>
      </w:r>
    </w:p>
    <w:p w:rsidR="00176419" w:rsidRDefault="00176419" w:rsidP="002A237B">
      <w:pPr>
        <w:rPr>
          <w:b/>
        </w:rPr>
      </w:pPr>
    </w:p>
    <w:p w:rsidR="00176419" w:rsidRDefault="00176419" w:rsidP="002A237B">
      <w:pPr>
        <w:rPr>
          <w:b/>
        </w:rPr>
      </w:pPr>
    </w:p>
    <w:p w:rsidR="00BB76B1" w:rsidRPr="00BB76B1" w:rsidRDefault="00BB76B1" w:rsidP="002A237B">
      <w:pPr>
        <w:rPr>
          <w:b/>
        </w:rPr>
      </w:pPr>
      <w:r w:rsidRPr="00BB76B1">
        <w:rPr>
          <w:b/>
          <w:u w:val="single"/>
        </w:rPr>
        <w:t>Publications</w:t>
      </w:r>
      <w:r w:rsidRPr="00BB76B1">
        <w:rPr>
          <w:b/>
        </w:rPr>
        <w:t xml:space="preserve"> </w:t>
      </w:r>
      <w:r w:rsidRPr="00BB76B1">
        <w:rPr>
          <w:sz w:val="22"/>
          <w:szCs w:val="22"/>
        </w:rPr>
        <w:t>(</w:t>
      </w:r>
      <w:r w:rsidR="00176419">
        <w:rPr>
          <w:sz w:val="22"/>
          <w:szCs w:val="22"/>
        </w:rPr>
        <w:t xml:space="preserve">Up to five most </w:t>
      </w:r>
      <w:r w:rsidRPr="00BB76B1">
        <w:rPr>
          <w:sz w:val="22"/>
          <w:szCs w:val="22"/>
        </w:rPr>
        <w:t>relevant)</w:t>
      </w:r>
    </w:p>
    <w:p w:rsidR="00BB76B1" w:rsidRPr="00BB76B1" w:rsidRDefault="00BB76B1" w:rsidP="002A237B">
      <w:pPr>
        <w:rPr>
          <w:b/>
        </w:rPr>
      </w:pPr>
    </w:p>
    <w:p w:rsidR="00BB76B1" w:rsidRPr="00BB76B1" w:rsidRDefault="00BB76B1" w:rsidP="002A237B">
      <w:pPr>
        <w:rPr>
          <w:b/>
        </w:rPr>
      </w:pPr>
    </w:p>
    <w:p w:rsidR="00BB76B1" w:rsidRPr="00BB76B1" w:rsidRDefault="00BB76B1" w:rsidP="002A237B">
      <w:pPr>
        <w:rPr>
          <w:b/>
        </w:rPr>
      </w:pPr>
      <w:r w:rsidRPr="00BB76B1">
        <w:rPr>
          <w:b/>
        </w:rPr>
        <w:t xml:space="preserve">Date: </w:t>
      </w:r>
      <w:r w:rsidRPr="00BB76B1">
        <w:rPr>
          <w:b/>
        </w:rPr>
        <w:tab/>
      </w:r>
      <w:r w:rsidRPr="00BB76B1">
        <w:rPr>
          <w:b/>
        </w:rPr>
        <w:tab/>
      </w:r>
      <w:r w:rsidRPr="00BB76B1">
        <w:rPr>
          <w:b/>
        </w:rPr>
        <w:tab/>
      </w:r>
      <w:r w:rsidRPr="00BB76B1">
        <w:rPr>
          <w:b/>
        </w:rPr>
        <w:tab/>
      </w:r>
      <w:r w:rsidRPr="00BB76B1">
        <w:rPr>
          <w:b/>
        </w:rPr>
        <w:tab/>
      </w:r>
      <w:r w:rsidRPr="00BB76B1">
        <w:rPr>
          <w:b/>
        </w:rPr>
        <w:tab/>
      </w:r>
      <w:r w:rsidRPr="00BB76B1">
        <w:rPr>
          <w:b/>
        </w:rPr>
        <w:tab/>
      </w:r>
      <w:r w:rsidRPr="00BB76B1">
        <w:rPr>
          <w:b/>
        </w:rPr>
        <w:tab/>
      </w:r>
      <w:r w:rsidRPr="00BB76B1">
        <w:rPr>
          <w:b/>
        </w:rPr>
        <w:tab/>
      </w:r>
    </w:p>
    <w:sectPr w:rsidR="00BB76B1" w:rsidRPr="00BB76B1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6B1"/>
    <w:rsid w:val="000000EC"/>
    <w:rsid w:val="00003CEC"/>
    <w:rsid w:val="000045AC"/>
    <w:rsid w:val="000048C1"/>
    <w:rsid w:val="0000640A"/>
    <w:rsid w:val="000149D4"/>
    <w:rsid w:val="00015E37"/>
    <w:rsid w:val="0002151D"/>
    <w:rsid w:val="00021F62"/>
    <w:rsid w:val="00032C7F"/>
    <w:rsid w:val="000415D0"/>
    <w:rsid w:val="00046143"/>
    <w:rsid w:val="00050B89"/>
    <w:rsid w:val="00054984"/>
    <w:rsid w:val="00056433"/>
    <w:rsid w:val="00060ADF"/>
    <w:rsid w:val="00064FF4"/>
    <w:rsid w:val="00072D75"/>
    <w:rsid w:val="00073047"/>
    <w:rsid w:val="00073C21"/>
    <w:rsid w:val="00074E2D"/>
    <w:rsid w:val="00081A87"/>
    <w:rsid w:val="00085FA3"/>
    <w:rsid w:val="00086A61"/>
    <w:rsid w:val="00086EA0"/>
    <w:rsid w:val="000924EB"/>
    <w:rsid w:val="00094D34"/>
    <w:rsid w:val="00095C8D"/>
    <w:rsid w:val="0009708C"/>
    <w:rsid w:val="0009713E"/>
    <w:rsid w:val="000A0076"/>
    <w:rsid w:val="000A0D4A"/>
    <w:rsid w:val="000A3422"/>
    <w:rsid w:val="000A395C"/>
    <w:rsid w:val="000A4D7D"/>
    <w:rsid w:val="000A7040"/>
    <w:rsid w:val="000B74C5"/>
    <w:rsid w:val="000B7729"/>
    <w:rsid w:val="000B7812"/>
    <w:rsid w:val="000B7EAA"/>
    <w:rsid w:val="000C1A77"/>
    <w:rsid w:val="000C2227"/>
    <w:rsid w:val="000C60DF"/>
    <w:rsid w:val="000C62A7"/>
    <w:rsid w:val="000D17A6"/>
    <w:rsid w:val="000D45B4"/>
    <w:rsid w:val="000D7DCC"/>
    <w:rsid w:val="000E39BC"/>
    <w:rsid w:val="000E7DD7"/>
    <w:rsid w:val="000F04F6"/>
    <w:rsid w:val="000F07D5"/>
    <w:rsid w:val="000F4ADB"/>
    <w:rsid w:val="001017BE"/>
    <w:rsid w:val="0010287B"/>
    <w:rsid w:val="0010778D"/>
    <w:rsid w:val="00107922"/>
    <w:rsid w:val="0011300C"/>
    <w:rsid w:val="0011740E"/>
    <w:rsid w:val="001204D5"/>
    <w:rsid w:val="00121CC7"/>
    <w:rsid w:val="0012289D"/>
    <w:rsid w:val="00130E26"/>
    <w:rsid w:val="00132505"/>
    <w:rsid w:val="0013446A"/>
    <w:rsid w:val="001378F2"/>
    <w:rsid w:val="001503C8"/>
    <w:rsid w:val="00151D17"/>
    <w:rsid w:val="00152673"/>
    <w:rsid w:val="001528FD"/>
    <w:rsid w:val="00162783"/>
    <w:rsid w:val="001673BB"/>
    <w:rsid w:val="0016778A"/>
    <w:rsid w:val="00172067"/>
    <w:rsid w:val="00176419"/>
    <w:rsid w:val="001765DC"/>
    <w:rsid w:val="00187230"/>
    <w:rsid w:val="001934F2"/>
    <w:rsid w:val="001937E8"/>
    <w:rsid w:val="00195D1F"/>
    <w:rsid w:val="001A00B5"/>
    <w:rsid w:val="001A1629"/>
    <w:rsid w:val="001A3C73"/>
    <w:rsid w:val="001B1E0D"/>
    <w:rsid w:val="001B3BB2"/>
    <w:rsid w:val="001B6682"/>
    <w:rsid w:val="001B7389"/>
    <w:rsid w:val="001C0769"/>
    <w:rsid w:val="001C1CAD"/>
    <w:rsid w:val="001C2792"/>
    <w:rsid w:val="001C2F45"/>
    <w:rsid w:val="001C3A29"/>
    <w:rsid w:val="001D6373"/>
    <w:rsid w:val="001E0284"/>
    <w:rsid w:val="001E0CC8"/>
    <w:rsid w:val="001E18E1"/>
    <w:rsid w:val="001E24FB"/>
    <w:rsid w:val="001E3E47"/>
    <w:rsid w:val="001E5321"/>
    <w:rsid w:val="001E666F"/>
    <w:rsid w:val="001E7671"/>
    <w:rsid w:val="001F4E26"/>
    <w:rsid w:val="001F7F3D"/>
    <w:rsid w:val="002067E3"/>
    <w:rsid w:val="00207BDE"/>
    <w:rsid w:val="0021049E"/>
    <w:rsid w:val="002107AD"/>
    <w:rsid w:val="00210CE1"/>
    <w:rsid w:val="00215B23"/>
    <w:rsid w:val="0022179F"/>
    <w:rsid w:val="00223423"/>
    <w:rsid w:val="00227C56"/>
    <w:rsid w:val="0024089F"/>
    <w:rsid w:val="0024137D"/>
    <w:rsid w:val="00241479"/>
    <w:rsid w:val="0024486A"/>
    <w:rsid w:val="00250EE9"/>
    <w:rsid w:val="00251446"/>
    <w:rsid w:val="00257070"/>
    <w:rsid w:val="00262BDB"/>
    <w:rsid w:val="00264FDD"/>
    <w:rsid w:val="00265559"/>
    <w:rsid w:val="00271542"/>
    <w:rsid w:val="002725EF"/>
    <w:rsid w:val="00273123"/>
    <w:rsid w:val="00274389"/>
    <w:rsid w:val="0027494D"/>
    <w:rsid w:val="00276E89"/>
    <w:rsid w:val="00281DFC"/>
    <w:rsid w:val="00287DB7"/>
    <w:rsid w:val="00296111"/>
    <w:rsid w:val="0029627F"/>
    <w:rsid w:val="002A13CF"/>
    <w:rsid w:val="002A1F7D"/>
    <w:rsid w:val="002A237B"/>
    <w:rsid w:val="002A36C2"/>
    <w:rsid w:val="002A48E5"/>
    <w:rsid w:val="002A4ADB"/>
    <w:rsid w:val="002A76C5"/>
    <w:rsid w:val="002A7C0B"/>
    <w:rsid w:val="002B09F7"/>
    <w:rsid w:val="002C33C8"/>
    <w:rsid w:val="002C6132"/>
    <w:rsid w:val="002C6200"/>
    <w:rsid w:val="002C75C4"/>
    <w:rsid w:val="002D3F4B"/>
    <w:rsid w:val="002D4052"/>
    <w:rsid w:val="002E5EAE"/>
    <w:rsid w:val="002F389F"/>
    <w:rsid w:val="002F395B"/>
    <w:rsid w:val="002F3E39"/>
    <w:rsid w:val="002F6A9F"/>
    <w:rsid w:val="002F7A09"/>
    <w:rsid w:val="002F7D5B"/>
    <w:rsid w:val="00303150"/>
    <w:rsid w:val="003079AA"/>
    <w:rsid w:val="00314A0A"/>
    <w:rsid w:val="00316BDC"/>
    <w:rsid w:val="00322FA3"/>
    <w:rsid w:val="003238E8"/>
    <w:rsid w:val="00324685"/>
    <w:rsid w:val="00330467"/>
    <w:rsid w:val="00331D7F"/>
    <w:rsid w:val="00334FA2"/>
    <w:rsid w:val="00336377"/>
    <w:rsid w:val="003400F1"/>
    <w:rsid w:val="00347ED3"/>
    <w:rsid w:val="00352F81"/>
    <w:rsid w:val="00355E0F"/>
    <w:rsid w:val="003565D2"/>
    <w:rsid w:val="00357C4C"/>
    <w:rsid w:val="00364D1D"/>
    <w:rsid w:val="003656B6"/>
    <w:rsid w:val="00365705"/>
    <w:rsid w:val="00366D26"/>
    <w:rsid w:val="00374821"/>
    <w:rsid w:val="003753B7"/>
    <w:rsid w:val="0038187B"/>
    <w:rsid w:val="00383A01"/>
    <w:rsid w:val="0038566D"/>
    <w:rsid w:val="00386FE5"/>
    <w:rsid w:val="003903F8"/>
    <w:rsid w:val="00391DE3"/>
    <w:rsid w:val="0039215D"/>
    <w:rsid w:val="00393821"/>
    <w:rsid w:val="00393963"/>
    <w:rsid w:val="003941EE"/>
    <w:rsid w:val="003963FC"/>
    <w:rsid w:val="003A0490"/>
    <w:rsid w:val="003A4CD9"/>
    <w:rsid w:val="003B1B3F"/>
    <w:rsid w:val="003B3EAB"/>
    <w:rsid w:val="003B4414"/>
    <w:rsid w:val="003B50D5"/>
    <w:rsid w:val="003B5C68"/>
    <w:rsid w:val="003B72A0"/>
    <w:rsid w:val="003C55DC"/>
    <w:rsid w:val="003C5E52"/>
    <w:rsid w:val="003C67E7"/>
    <w:rsid w:val="003D103A"/>
    <w:rsid w:val="003D4C28"/>
    <w:rsid w:val="003D79E6"/>
    <w:rsid w:val="003E1099"/>
    <w:rsid w:val="003E1A65"/>
    <w:rsid w:val="003E3A47"/>
    <w:rsid w:val="003E4C97"/>
    <w:rsid w:val="003E5224"/>
    <w:rsid w:val="003F11F2"/>
    <w:rsid w:val="003F25B3"/>
    <w:rsid w:val="003F2B47"/>
    <w:rsid w:val="003F4AB9"/>
    <w:rsid w:val="003F68F6"/>
    <w:rsid w:val="004028E8"/>
    <w:rsid w:val="00402BA4"/>
    <w:rsid w:val="00410D4C"/>
    <w:rsid w:val="00411B55"/>
    <w:rsid w:val="00411E0B"/>
    <w:rsid w:val="00416AA0"/>
    <w:rsid w:val="0041757E"/>
    <w:rsid w:val="00417643"/>
    <w:rsid w:val="00426396"/>
    <w:rsid w:val="00426462"/>
    <w:rsid w:val="00430494"/>
    <w:rsid w:val="004306DB"/>
    <w:rsid w:val="0043184B"/>
    <w:rsid w:val="00435C5B"/>
    <w:rsid w:val="004406A5"/>
    <w:rsid w:val="00442066"/>
    <w:rsid w:val="00442414"/>
    <w:rsid w:val="00443A5B"/>
    <w:rsid w:val="00444D19"/>
    <w:rsid w:val="0044502B"/>
    <w:rsid w:val="00450020"/>
    <w:rsid w:val="00450CC4"/>
    <w:rsid w:val="00455F6E"/>
    <w:rsid w:val="00462881"/>
    <w:rsid w:val="0047046C"/>
    <w:rsid w:val="004735E9"/>
    <w:rsid w:val="00473AFB"/>
    <w:rsid w:val="00474587"/>
    <w:rsid w:val="0047658A"/>
    <w:rsid w:val="00483235"/>
    <w:rsid w:val="0048708A"/>
    <w:rsid w:val="00495302"/>
    <w:rsid w:val="00495B9E"/>
    <w:rsid w:val="004A2482"/>
    <w:rsid w:val="004A6DF4"/>
    <w:rsid w:val="004B046E"/>
    <w:rsid w:val="004B1502"/>
    <w:rsid w:val="004B2A39"/>
    <w:rsid w:val="004B7797"/>
    <w:rsid w:val="004D0944"/>
    <w:rsid w:val="004D50EE"/>
    <w:rsid w:val="004D6FE8"/>
    <w:rsid w:val="004E16C5"/>
    <w:rsid w:val="004E2341"/>
    <w:rsid w:val="004E32B7"/>
    <w:rsid w:val="004E55A6"/>
    <w:rsid w:val="004E5DD2"/>
    <w:rsid w:val="004E7371"/>
    <w:rsid w:val="004F1576"/>
    <w:rsid w:val="005000FD"/>
    <w:rsid w:val="00503705"/>
    <w:rsid w:val="0050467B"/>
    <w:rsid w:val="005055EF"/>
    <w:rsid w:val="005078E5"/>
    <w:rsid w:val="005112FF"/>
    <w:rsid w:val="00513D06"/>
    <w:rsid w:val="0051529F"/>
    <w:rsid w:val="005207C8"/>
    <w:rsid w:val="00521FE6"/>
    <w:rsid w:val="005236CC"/>
    <w:rsid w:val="005271D2"/>
    <w:rsid w:val="00533673"/>
    <w:rsid w:val="00533E1A"/>
    <w:rsid w:val="005349C7"/>
    <w:rsid w:val="0053644E"/>
    <w:rsid w:val="00536C7B"/>
    <w:rsid w:val="005417DE"/>
    <w:rsid w:val="00545638"/>
    <w:rsid w:val="00545A3C"/>
    <w:rsid w:val="00545B58"/>
    <w:rsid w:val="00546ED8"/>
    <w:rsid w:val="00550FC5"/>
    <w:rsid w:val="0055782D"/>
    <w:rsid w:val="00560C03"/>
    <w:rsid w:val="00561287"/>
    <w:rsid w:val="0056264E"/>
    <w:rsid w:val="00584B5F"/>
    <w:rsid w:val="00585474"/>
    <w:rsid w:val="005871AF"/>
    <w:rsid w:val="00590AA9"/>
    <w:rsid w:val="00592A2C"/>
    <w:rsid w:val="00592C74"/>
    <w:rsid w:val="00593CB1"/>
    <w:rsid w:val="005A6C1A"/>
    <w:rsid w:val="005A768E"/>
    <w:rsid w:val="005A7C39"/>
    <w:rsid w:val="005B0588"/>
    <w:rsid w:val="005B0D14"/>
    <w:rsid w:val="005B1E76"/>
    <w:rsid w:val="005B1FD5"/>
    <w:rsid w:val="005B28DE"/>
    <w:rsid w:val="005B5DE6"/>
    <w:rsid w:val="005B6084"/>
    <w:rsid w:val="005C02D0"/>
    <w:rsid w:val="005C313C"/>
    <w:rsid w:val="005C3301"/>
    <w:rsid w:val="005C705A"/>
    <w:rsid w:val="005E3EF0"/>
    <w:rsid w:val="005E6762"/>
    <w:rsid w:val="005F1153"/>
    <w:rsid w:val="005F5C24"/>
    <w:rsid w:val="00600B27"/>
    <w:rsid w:val="00603AF7"/>
    <w:rsid w:val="00603F29"/>
    <w:rsid w:val="0060495C"/>
    <w:rsid w:val="00605D2E"/>
    <w:rsid w:val="00605FAF"/>
    <w:rsid w:val="00610D84"/>
    <w:rsid w:val="0061138E"/>
    <w:rsid w:val="00613BF0"/>
    <w:rsid w:val="00615C09"/>
    <w:rsid w:val="00616CEF"/>
    <w:rsid w:val="006206BB"/>
    <w:rsid w:val="006230FA"/>
    <w:rsid w:val="00623971"/>
    <w:rsid w:val="00631827"/>
    <w:rsid w:val="00631967"/>
    <w:rsid w:val="00632EB0"/>
    <w:rsid w:val="00633B45"/>
    <w:rsid w:val="0063633D"/>
    <w:rsid w:val="006422C8"/>
    <w:rsid w:val="00644CD5"/>
    <w:rsid w:val="006453B8"/>
    <w:rsid w:val="0064656C"/>
    <w:rsid w:val="00647472"/>
    <w:rsid w:val="00651250"/>
    <w:rsid w:val="00652071"/>
    <w:rsid w:val="00653F94"/>
    <w:rsid w:val="00662114"/>
    <w:rsid w:val="00662E3B"/>
    <w:rsid w:val="00663433"/>
    <w:rsid w:val="006712AE"/>
    <w:rsid w:val="0068190B"/>
    <w:rsid w:val="00690C9A"/>
    <w:rsid w:val="00692184"/>
    <w:rsid w:val="006A40AE"/>
    <w:rsid w:val="006A4D3C"/>
    <w:rsid w:val="006A7BDC"/>
    <w:rsid w:val="006B1756"/>
    <w:rsid w:val="006B21DB"/>
    <w:rsid w:val="006B4755"/>
    <w:rsid w:val="006C7B91"/>
    <w:rsid w:val="006D2469"/>
    <w:rsid w:val="006D3D14"/>
    <w:rsid w:val="006D439A"/>
    <w:rsid w:val="006D5542"/>
    <w:rsid w:val="006D66C9"/>
    <w:rsid w:val="006D7733"/>
    <w:rsid w:val="006E30C0"/>
    <w:rsid w:val="006E6D4B"/>
    <w:rsid w:val="006F073A"/>
    <w:rsid w:val="006F163E"/>
    <w:rsid w:val="006F1891"/>
    <w:rsid w:val="006F34AE"/>
    <w:rsid w:val="006F3722"/>
    <w:rsid w:val="00705268"/>
    <w:rsid w:val="00712FDD"/>
    <w:rsid w:val="00713AE8"/>
    <w:rsid w:val="007148A8"/>
    <w:rsid w:val="00720954"/>
    <w:rsid w:val="00720CF1"/>
    <w:rsid w:val="00732F7C"/>
    <w:rsid w:val="0073465B"/>
    <w:rsid w:val="0074268D"/>
    <w:rsid w:val="00745756"/>
    <w:rsid w:val="007504E8"/>
    <w:rsid w:val="00753931"/>
    <w:rsid w:val="007604E3"/>
    <w:rsid w:val="007632BD"/>
    <w:rsid w:val="007665EF"/>
    <w:rsid w:val="00774330"/>
    <w:rsid w:val="00774914"/>
    <w:rsid w:val="007779CB"/>
    <w:rsid w:val="00780F3B"/>
    <w:rsid w:val="00781BAC"/>
    <w:rsid w:val="0079048A"/>
    <w:rsid w:val="00790583"/>
    <w:rsid w:val="00792446"/>
    <w:rsid w:val="007975A2"/>
    <w:rsid w:val="007A1BC3"/>
    <w:rsid w:val="007A3B17"/>
    <w:rsid w:val="007A4FC9"/>
    <w:rsid w:val="007A616D"/>
    <w:rsid w:val="007B3210"/>
    <w:rsid w:val="007B65BF"/>
    <w:rsid w:val="007C17D4"/>
    <w:rsid w:val="007C33E0"/>
    <w:rsid w:val="007C54B5"/>
    <w:rsid w:val="007C5E34"/>
    <w:rsid w:val="007C672F"/>
    <w:rsid w:val="007C6C0D"/>
    <w:rsid w:val="007D2647"/>
    <w:rsid w:val="007D5CE7"/>
    <w:rsid w:val="007D7DF9"/>
    <w:rsid w:val="007E0912"/>
    <w:rsid w:val="007E1F17"/>
    <w:rsid w:val="007E377A"/>
    <w:rsid w:val="007F5CA1"/>
    <w:rsid w:val="008005C1"/>
    <w:rsid w:val="00801F08"/>
    <w:rsid w:val="008020A1"/>
    <w:rsid w:val="00802AA0"/>
    <w:rsid w:val="0080344D"/>
    <w:rsid w:val="00804D48"/>
    <w:rsid w:val="00805F1C"/>
    <w:rsid w:val="008100B7"/>
    <w:rsid w:val="00811633"/>
    <w:rsid w:val="00817E96"/>
    <w:rsid w:val="008202D3"/>
    <w:rsid w:val="00822633"/>
    <w:rsid w:val="0082531B"/>
    <w:rsid w:val="00827C1B"/>
    <w:rsid w:val="00827EF6"/>
    <w:rsid w:val="00831A7C"/>
    <w:rsid w:val="00834C33"/>
    <w:rsid w:val="00837B5C"/>
    <w:rsid w:val="00846E64"/>
    <w:rsid w:val="00851787"/>
    <w:rsid w:val="00854F77"/>
    <w:rsid w:val="00857B49"/>
    <w:rsid w:val="0086276E"/>
    <w:rsid w:val="0086295E"/>
    <w:rsid w:val="008647D1"/>
    <w:rsid w:val="00867177"/>
    <w:rsid w:val="00871D36"/>
    <w:rsid w:val="008733B6"/>
    <w:rsid w:val="00873D7B"/>
    <w:rsid w:val="00873EA9"/>
    <w:rsid w:val="00876D09"/>
    <w:rsid w:val="00880119"/>
    <w:rsid w:val="00882F2A"/>
    <w:rsid w:val="008846AA"/>
    <w:rsid w:val="008871A7"/>
    <w:rsid w:val="00890CFD"/>
    <w:rsid w:val="00890E90"/>
    <w:rsid w:val="008A1970"/>
    <w:rsid w:val="008B3C10"/>
    <w:rsid w:val="008B5816"/>
    <w:rsid w:val="008C3604"/>
    <w:rsid w:val="008C3F4A"/>
    <w:rsid w:val="008C7E8E"/>
    <w:rsid w:val="008C7EC5"/>
    <w:rsid w:val="008D08AA"/>
    <w:rsid w:val="008D1DBF"/>
    <w:rsid w:val="008D227E"/>
    <w:rsid w:val="008D233C"/>
    <w:rsid w:val="008E039E"/>
    <w:rsid w:val="008E123C"/>
    <w:rsid w:val="008E195A"/>
    <w:rsid w:val="008E60B2"/>
    <w:rsid w:val="008E7B40"/>
    <w:rsid w:val="008F0A23"/>
    <w:rsid w:val="008F3784"/>
    <w:rsid w:val="008F48D9"/>
    <w:rsid w:val="009033FF"/>
    <w:rsid w:val="009067C7"/>
    <w:rsid w:val="00907BEC"/>
    <w:rsid w:val="0091059B"/>
    <w:rsid w:val="00912F6D"/>
    <w:rsid w:val="009133CA"/>
    <w:rsid w:val="0091576A"/>
    <w:rsid w:val="00915B16"/>
    <w:rsid w:val="00916247"/>
    <w:rsid w:val="0092019C"/>
    <w:rsid w:val="00930019"/>
    <w:rsid w:val="00930117"/>
    <w:rsid w:val="00933777"/>
    <w:rsid w:val="009346FB"/>
    <w:rsid w:val="009356F8"/>
    <w:rsid w:val="0093762C"/>
    <w:rsid w:val="00940A7B"/>
    <w:rsid w:val="00942AA0"/>
    <w:rsid w:val="00945786"/>
    <w:rsid w:val="00951A6B"/>
    <w:rsid w:val="009526AE"/>
    <w:rsid w:val="00955B60"/>
    <w:rsid w:val="00955C75"/>
    <w:rsid w:val="00957AB0"/>
    <w:rsid w:val="0096065A"/>
    <w:rsid w:val="00960775"/>
    <w:rsid w:val="00960997"/>
    <w:rsid w:val="0097092A"/>
    <w:rsid w:val="00970A31"/>
    <w:rsid w:val="009774DC"/>
    <w:rsid w:val="00980F94"/>
    <w:rsid w:val="009815D2"/>
    <w:rsid w:val="00990393"/>
    <w:rsid w:val="00992595"/>
    <w:rsid w:val="0099700E"/>
    <w:rsid w:val="00997238"/>
    <w:rsid w:val="009A0D3E"/>
    <w:rsid w:val="009A3117"/>
    <w:rsid w:val="009A634C"/>
    <w:rsid w:val="009B23C2"/>
    <w:rsid w:val="009B3150"/>
    <w:rsid w:val="009B3C15"/>
    <w:rsid w:val="009B4B59"/>
    <w:rsid w:val="009C7603"/>
    <w:rsid w:val="009D0167"/>
    <w:rsid w:val="009D0B01"/>
    <w:rsid w:val="009D2217"/>
    <w:rsid w:val="009D274E"/>
    <w:rsid w:val="009D53AD"/>
    <w:rsid w:val="009D692D"/>
    <w:rsid w:val="009D6996"/>
    <w:rsid w:val="009E007F"/>
    <w:rsid w:val="009E083D"/>
    <w:rsid w:val="009E0C1E"/>
    <w:rsid w:val="009E0E17"/>
    <w:rsid w:val="009E5488"/>
    <w:rsid w:val="009E5FAB"/>
    <w:rsid w:val="009E79A1"/>
    <w:rsid w:val="009F1F60"/>
    <w:rsid w:val="009F4ED3"/>
    <w:rsid w:val="00A01409"/>
    <w:rsid w:val="00A02298"/>
    <w:rsid w:val="00A0256A"/>
    <w:rsid w:val="00A03CDA"/>
    <w:rsid w:val="00A057C0"/>
    <w:rsid w:val="00A10052"/>
    <w:rsid w:val="00A11FFE"/>
    <w:rsid w:val="00A137D9"/>
    <w:rsid w:val="00A14E1B"/>
    <w:rsid w:val="00A15CE5"/>
    <w:rsid w:val="00A21C42"/>
    <w:rsid w:val="00A21F1F"/>
    <w:rsid w:val="00A3528B"/>
    <w:rsid w:val="00A36CF5"/>
    <w:rsid w:val="00A42133"/>
    <w:rsid w:val="00A440DF"/>
    <w:rsid w:val="00A4414E"/>
    <w:rsid w:val="00A44481"/>
    <w:rsid w:val="00A46FE4"/>
    <w:rsid w:val="00A50894"/>
    <w:rsid w:val="00A6112C"/>
    <w:rsid w:val="00A625B3"/>
    <w:rsid w:val="00A72F96"/>
    <w:rsid w:val="00A74875"/>
    <w:rsid w:val="00A765D3"/>
    <w:rsid w:val="00A770B5"/>
    <w:rsid w:val="00A80DC2"/>
    <w:rsid w:val="00A854D2"/>
    <w:rsid w:val="00A85616"/>
    <w:rsid w:val="00A97024"/>
    <w:rsid w:val="00A977F2"/>
    <w:rsid w:val="00AA1BB8"/>
    <w:rsid w:val="00AA4F26"/>
    <w:rsid w:val="00AA7894"/>
    <w:rsid w:val="00AB0F67"/>
    <w:rsid w:val="00AB1A92"/>
    <w:rsid w:val="00AB1BAA"/>
    <w:rsid w:val="00AB27FF"/>
    <w:rsid w:val="00AB39DC"/>
    <w:rsid w:val="00AC1306"/>
    <w:rsid w:val="00AC19F6"/>
    <w:rsid w:val="00AC3430"/>
    <w:rsid w:val="00AC6414"/>
    <w:rsid w:val="00AC6F7C"/>
    <w:rsid w:val="00AD1B4C"/>
    <w:rsid w:val="00AD2C28"/>
    <w:rsid w:val="00AD3173"/>
    <w:rsid w:val="00AD439E"/>
    <w:rsid w:val="00AD6DA3"/>
    <w:rsid w:val="00AE2A03"/>
    <w:rsid w:val="00AE2C37"/>
    <w:rsid w:val="00AE51EC"/>
    <w:rsid w:val="00AE5E4A"/>
    <w:rsid w:val="00AE641D"/>
    <w:rsid w:val="00AE7280"/>
    <w:rsid w:val="00AE7C05"/>
    <w:rsid w:val="00AF26B7"/>
    <w:rsid w:val="00B0271A"/>
    <w:rsid w:val="00B035DE"/>
    <w:rsid w:val="00B04C50"/>
    <w:rsid w:val="00B11344"/>
    <w:rsid w:val="00B136B0"/>
    <w:rsid w:val="00B23CD9"/>
    <w:rsid w:val="00B23E4E"/>
    <w:rsid w:val="00B24F2E"/>
    <w:rsid w:val="00B2560D"/>
    <w:rsid w:val="00B265D2"/>
    <w:rsid w:val="00B27C88"/>
    <w:rsid w:val="00B300DA"/>
    <w:rsid w:val="00B35D3B"/>
    <w:rsid w:val="00B3772F"/>
    <w:rsid w:val="00B4171D"/>
    <w:rsid w:val="00B46315"/>
    <w:rsid w:val="00B60A36"/>
    <w:rsid w:val="00B64115"/>
    <w:rsid w:val="00B64F48"/>
    <w:rsid w:val="00B6737F"/>
    <w:rsid w:val="00B6784C"/>
    <w:rsid w:val="00B6788E"/>
    <w:rsid w:val="00B7019B"/>
    <w:rsid w:val="00B706EE"/>
    <w:rsid w:val="00B72C3A"/>
    <w:rsid w:val="00B73992"/>
    <w:rsid w:val="00B7564E"/>
    <w:rsid w:val="00B85D82"/>
    <w:rsid w:val="00B879DF"/>
    <w:rsid w:val="00B900EE"/>
    <w:rsid w:val="00B929EC"/>
    <w:rsid w:val="00B96070"/>
    <w:rsid w:val="00BA0AFE"/>
    <w:rsid w:val="00BA220D"/>
    <w:rsid w:val="00BA4659"/>
    <w:rsid w:val="00BA5A7A"/>
    <w:rsid w:val="00BA6258"/>
    <w:rsid w:val="00BB2EAE"/>
    <w:rsid w:val="00BB4C90"/>
    <w:rsid w:val="00BB76B1"/>
    <w:rsid w:val="00BC55ED"/>
    <w:rsid w:val="00BD0476"/>
    <w:rsid w:val="00BD4574"/>
    <w:rsid w:val="00BD4C80"/>
    <w:rsid w:val="00BD4F62"/>
    <w:rsid w:val="00BD52C8"/>
    <w:rsid w:val="00BD540B"/>
    <w:rsid w:val="00BE008E"/>
    <w:rsid w:val="00BE557B"/>
    <w:rsid w:val="00BE738C"/>
    <w:rsid w:val="00BF5A14"/>
    <w:rsid w:val="00BF6F9E"/>
    <w:rsid w:val="00BF723D"/>
    <w:rsid w:val="00BF7C01"/>
    <w:rsid w:val="00C045A0"/>
    <w:rsid w:val="00C067F0"/>
    <w:rsid w:val="00C07832"/>
    <w:rsid w:val="00C201FD"/>
    <w:rsid w:val="00C30051"/>
    <w:rsid w:val="00C31507"/>
    <w:rsid w:val="00C32477"/>
    <w:rsid w:val="00C32794"/>
    <w:rsid w:val="00C33C24"/>
    <w:rsid w:val="00C3582D"/>
    <w:rsid w:val="00C41EC3"/>
    <w:rsid w:val="00C42EDB"/>
    <w:rsid w:val="00C43089"/>
    <w:rsid w:val="00C43594"/>
    <w:rsid w:val="00C62106"/>
    <w:rsid w:val="00C625AC"/>
    <w:rsid w:val="00C62E1A"/>
    <w:rsid w:val="00C65E12"/>
    <w:rsid w:val="00C7306F"/>
    <w:rsid w:val="00C74382"/>
    <w:rsid w:val="00C77FD7"/>
    <w:rsid w:val="00C8031A"/>
    <w:rsid w:val="00C84724"/>
    <w:rsid w:val="00C87A15"/>
    <w:rsid w:val="00C87C02"/>
    <w:rsid w:val="00C87D5C"/>
    <w:rsid w:val="00C87DB6"/>
    <w:rsid w:val="00C9024E"/>
    <w:rsid w:val="00C91F6E"/>
    <w:rsid w:val="00CA0118"/>
    <w:rsid w:val="00CA19CD"/>
    <w:rsid w:val="00CA387A"/>
    <w:rsid w:val="00CA461A"/>
    <w:rsid w:val="00CB4437"/>
    <w:rsid w:val="00CC0ABB"/>
    <w:rsid w:val="00CC2824"/>
    <w:rsid w:val="00CC3D60"/>
    <w:rsid w:val="00CC5AE4"/>
    <w:rsid w:val="00CC7635"/>
    <w:rsid w:val="00CD0D4A"/>
    <w:rsid w:val="00CD6D7A"/>
    <w:rsid w:val="00CE23E7"/>
    <w:rsid w:val="00CE652C"/>
    <w:rsid w:val="00CF25DF"/>
    <w:rsid w:val="00CF2B43"/>
    <w:rsid w:val="00D00822"/>
    <w:rsid w:val="00D00D33"/>
    <w:rsid w:val="00D03C15"/>
    <w:rsid w:val="00D0696D"/>
    <w:rsid w:val="00D12582"/>
    <w:rsid w:val="00D13B6F"/>
    <w:rsid w:val="00D14E52"/>
    <w:rsid w:val="00D162B7"/>
    <w:rsid w:val="00D164D1"/>
    <w:rsid w:val="00D17B7E"/>
    <w:rsid w:val="00D2003B"/>
    <w:rsid w:val="00D211FC"/>
    <w:rsid w:val="00D3071C"/>
    <w:rsid w:val="00D339AC"/>
    <w:rsid w:val="00D35294"/>
    <w:rsid w:val="00D4436A"/>
    <w:rsid w:val="00D44E63"/>
    <w:rsid w:val="00D4704B"/>
    <w:rsid w:val="00D558C7"/>
    <w:rsid w:val="00D6075F"/>
    <w:rsid w:val="00D71C48"/>
    <w:rsid w:val="00D752F9"/>
    <w:rsid w:val="00D7571C"/>
    <w:rsid w:val="00D772CC"/>
    <w:rsid w:val="00D8097C"/>
    <w:rsid w:val="00D80B8F"/>
    <w:rsid w:val="00D813DB"/>
    <w:rsid w:val="00D922B1"/>
    <w:rsid w:val="00D95303"/>
    <w:rsid w:val="00D97652"/>
    <w:rsid w:val="00D97D83"/>
    <w:rsid w:val="00DA02F3"/>
    <w:rsid w:val="00DA1939"/>
    <w:rsid w:val="00DA2815"/>
    <w:rsid w:val="00DA62F4"/>
    <w:rsid w:val="00DB238B"/>
    <w:rsid w:val="00DB4BBA"/>
    <w:rsid w:val="00DB58E9"/>
    <w:rsid w:val="00DC0CDC"/>
    <w:rsid w:val="00DC2716"/>
    <w:rsid w:val="00DC4C26"/>
    <w:rsid w:val="00DD120D"/>
    <w:rsid w:val="00DD317B"/>
    <w:rsid w:val="00DD5C0C"/>
    <w:rsid w:val="00DE47D8"/>
    <w:rsid w:val="00DE4C67"/>
    <w:rsid w:val="00DF345A"/>
    <w:rsid w:val="00DF42D7"/>
    <w:rsid w:val="00E028C1"/>
    <w:rsid w:val="00E0391E"/>
    <w:rsid w:val="00E03CAD"/>
    <w:rsid w:val="00E057DF"/>
    <w:rsid w:val="00E061FD"/>
    <w:rsid w:val="00E06B6E"/>
    <w:rsid w:val="00E06BD1"/>
    <w:rsid w:val="00E11201"/>
    <w:rsid w:val="00E170D4"/>
    <w:rsid w:val="00E17427"/>
    <w:rsid w:val="00E209F2"/>
    <w:rsid w:val="00E222C6"/>
    <w:rsid w:val="00E25600"/>
    <w:rsid w:val="00E31556"/>
    <w:rsid w:val="00E32943"/>
    <w:rsid w:val="00E34F36"/>
    <w:rsid w:val="00E353EE"/>
    <w:rsid w:val="00E43088"/>
    <w:rsid w:val="00E52FE3"/>
    <w:rsid w:val="00E546FF"/>
    <w:rsid w:val="00E55A07"/>
    <w:rsid w:val="00E55EEA"/>
    <w:rsid w:val="00E57717"/>
    <w:rsid w:val="00E579CE"/>
    <w:rsid w:val="00E62B4B"/>
    <w:rsid w:val="00E65BE2"/>
    <w:rsid w:val="00E70BD7"/>
    <w:rsid w:val="00E75220"/>
    <w:rsid w:val="00E854AE"/>
    <w:rsid w:val="00E85B07"/>
    <w:rsid w:val="00E96DC0"/>
    <w:rsid w:val="00E97CA9"/>
    <w:rsid w:val="00EA4DC3"/>
    <w:rsid w:val="00EA79AF"/>
    <w:rsid w:val="00EB2984"/>
    <w:rsid w:val="00EB4FCB"/>
    <w:rsid w:val="00EB5FBF"/>
    <w:rsid w:val="00EB652B"/>
    <w:rsid w:val="00EB66B1"/>
    <w:rsid w:val="00EC0B56"/>
    <w:rsid w:val="00ED0D0A"/>
    <w:rsid w:val="00ED27E3"/>
    <w:rsid w:val="00ED5A68"/>
    <w:rsid w:val="00ED6AAF"/>
    <w:rsid w:val="00EE0CB1"/>
    <w:rsid w:val="00EE3DF3"/>
    <w:rsid w:val="00EE494F"/>
    <w:rsid w:val="00EE52F0"/>
    <w:rsid w:val="00EF1510"/>
    <w:rsid w:val="00EF4115"/>
    <w:rsid w:val="00EF437D"/>
    <w:rsid w:val="00EF48DD"/>
    <w:rsid w:val="00F01F7C"/>
    <w:rsid w:val="00F02572"/>
    <w:rsid w:val="00F0282C"/>
    <w:rsid w:val="00F045CB"/>
    <w:rsid w:val="00F10986"/>
    <w:rsid w:val="00F10CAC"/>
    <w:rsid w:val="00F10EA2"/>
    <w:rsid w:val="00F11A4F"/>
    <w:rsid w:val="00F130C3"/>
    <w:rsid w:val="00F21C62"/>
    <w:rsid w:val="00F23B29"/>
    <w:rsid w:val="00F326E2"/>
    <w:rsid w:val="00F367F1"/>
    <w:rsid w:val="00F418D2"/>
    <w:rsid w:val="00F419B2"/>
    <w:rsid w:val="00F46217"/>
    <w:rsid w:val="00F47013"/>
    <w:rsid w:val="00F54FEE"/>
    <w:rsid w:val="00F55C6C"/>
    <w:rsid w:val="00F56461"/>
    <w:rsid w:val="00F6056D"/>
    <w:rsid w:val="00F65945"/>
    <w:rsid w:val="00F7079B"/>
    <w:rsid w:val="00F7263D"/>
    <w:rsid w:val="00F72941"/>
    <w:rsid w:val="00F751E6"/>
    <w:rsid w:val="00F82186"/>
    <w:rsid w:val="00F95A70"/>
    <w:rsid w:val="00F95E86"/>
    <w:rsid w:val="00FA14EE"/>
    <w:rsid w:val="00FA3CBE"/>
    <w:rsid w:val="00FA547F"/>
    <w:rsid w:val="00FB128A"/>
    <w:rsid w:val="00FC0BD3"/>
    <w:rsid w:val="00FC12F7"/>
    <w:rsid w:val="00FC52CC"/>
    <w:rsid w:val="00FD016D"/>
    <w:rsid w:val="00FD157B"/>
    <w:rsid w:val="00FE4024"/>
    <w:rsid w:val="00FE6041"/>
    <w:rsid w:val="00FE61E6"/>
    <w:rsid w:val="00FE698F"/>
    <w:rsid w:val="00FF0FBE"/>
    <w:rsid w:val="00FF2758"/>
    <w:rsid w:val="00FF310E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2D25A6-2EED-491D-8FF8-9EA40904C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64E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6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6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Saeeda Bashir</dc:creator>
  <cp:keywords/>
  <dc:description/>
  <cp:lastModifiedBy>Helen Evans</cp:lastModifiedBy>
  <cp:revision>2</cp:revision>
  <cp:lastPrinted>2019-04-08T13:26:00Z</cp:lastPrinted>
  <dcterms:created xsi:type="dcterms:W3CDTF">2022-03-18T17:35:00Z</dcterms:created>
  <dcterms:modified xsi:type="dcterms:W3CDTF">2022-03-18T17:35:00Z</dcterms:modified>
</cp:coreProperties>
</file>